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5C" w:rsidRPr="00466211" w:rsidRDefault="000A085C" w:rsidP="000A08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A085C" w:rsidRPr="00466211" w:rsidRDefault="00715F0A" w:rsidP="000A085C">
      <w:pPr>
        <w:rPr>
          <w:b/>
          <w:lang w:val="ru-RU"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6598285" cy="9332381"/>
            <wp:effectExtent l="19050" t="0" r="0" b="0"/>
            <wp:docPr id="1" name="Рисунок 1" descr="C:\Users\79200\Downloads\WhatsApp Image 2023-10-13 at 12.39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200\Downloads\WhatsApp Image 2023-10-13 at 12.39.2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285" cy="933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85C" w:rsidRPr="00466211" w:rsidRDefault="000A085C" w:rsidP="000A085C">
      <w:pPr>
        <w:jc w:val="center"/>
        <w:rPr>
          <w:b/>
          <w:sz w:val="24"/>
          <w:szCs w:val="24"/>
          <w:lang w:val="ru-RU"/>
        </w:rPr>
      </w:pPr>
    </w:p>
    <w:p w:rsidR="00372DC5" w:rsidRDefault="00372DC5" w:rsidP="00372DC5">
      <w:pPr>
        <w:spacing w:after="0" w:line="240" w:lineRule="auto"/>
        <w:rPr>
          <w:b/>
          <w:sz w:val="24"/>
          <w:szCs w:val="24"/>
          <w:lang w:val="ru-RU"/>
        </w:rPr>
      </w:pPr>
    </w:p>
    <w:p w:rsidR="00372DC5" w:rsidRDefault="00372DC5" w:rsidP="00372DC5">
      <w:pPr>
        <w:spacing w:after="0" w:line="240" w:lineRule="auto"/>
        <w:rPr>
          <w:b/>
          <w:sz w:val="24"/>
          <w:szCs w:val="24"/>
          <w:lang w:val="ru-RU"/>
        </w:rPr>
      </w:pPr>
    </w:p>
    <w:p w:rsidR="000A085C" w:rsidRPr="00466211" w:rsidRDefault="000A085C" w:rsidP="00372DC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6621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СОДЕРЖАНИЕ УЧЕБНОГО ПРЕДМЕТА «МУЗЫКА»</w:t>
      </w:r>
    </w:p>
    <w:p w:rsidR="000A085C" w:rsidRPr="00466211" w:rsidRDefault="000A085C" w:rsidP="000A085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66211">
        <w:rPr>
          <w:rFonts w:ascii="Times New Roman" w:eastAsia="Times New Roman" w:hAnsi="Times New Roman" w:cs="Times New Roman"/>
          <w:sz w:val="24"/>
          <w:szCs w:val="24"/>
          <w:lang w:val="ru-RU"/>
        </w:rPr>
        <w:t>СВЯЗЬ С РАБОЧЕЙ ПРОГРАММОЙ ВОСПИТАНИЯ ШКОЛ</w:t>
      </w:r>
      <w:bookmarkStart w:id="0" w:name="_heading=h.gjdgxs" w:colFirst="0" w:colLast="0"/>
      <w:bookmarkEnd w:id="0"/>
      <w:r w:rsidRPr="00466211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</w:p>
    <w:p w:rsidR="000A085C" w:rsidRPr="00466211" w:rsidRDefault="000A085C" w:rsidP="000A08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466211">
        <w:rPr>
          <w:rFonts w:ascii="Times New Roman" w:eastAsia="Times New Roman" w:hAnsi="Times New Roman" w:cs="Times New Roman"/>
          <w:lang w:val="ru-RU"/>
        </w:rPr>
        <w:t>Реализация педагогическими работниками воспитательного потенциала уроков МУЗЫКИ предпол</w:t>
      </w:r>
      <w:r w:rsidRPr="00466211">
        <w:rPr>
          <w:rFonts w:ascii="Times New Roman" w:eastAsia="Times New Roman" w:hAnsi="Times New Roman" w:cs="Times New Roman"/>
          <w:lang w:val="ru-RU"/>
        </w:rPr>
        <w:t>а</w:t>
      </w:r>
      <w:r w:rsidRPr="00466211">
        <w:rPr>
          <w:rFonts w:ascii="Times New Roman" w:eastAsia="Times New Roman" w:hAnsi="Times New Roman" w:cs="Times New Roman"/>
          <w:lang w:val="ru-RU"/>
        </w:rPr>
        <w:t>гает следующее:</w:t>
      </w:r>
    </w:p>
    <w:p w:rsidR="000A085C" w:rsidRPr="00466211" w:rsidRDefault="000A085C" w:rsidP="000A08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466211">
        <w:rPr>
          <w:rFonts w:ascii="Times New Roman" w:eastAsia="Times New Roman" w:hAnsi="Times New Roman" w:cs="Times New Roman"/>
          <w:lang w:val="ru-RU"/>
        </w:rPr>
        <w:t>- установление доверительных отношений между педагогическим работником и обучающимися, сп</w:t>
      </w:r>
      <w:r w:rsidRPr="00466211">
        <w:rPr>
          <w:rFonts w:ascii="Times New Roman" w:eastAsia="Times New Roman" w:hAnsi="Times New Roman" w:cs="Times New Roman"/>
          <w:lang w:val="ru-RU"/>
        </w:rPr>
        <w:t>о</w:t>
      </w:r>
      <w:r w:rsidRPr="00466211">
        <w:rPr>
          <w:rFonts w:ascii="Times New Roman" w:eastAsia="Times New Roman" w:hAnsi="Times New Roman" w:cs="Times New Roman"/>
          <w:lang w:val="ru-RU"/>
        </w:rPr>
        <w:t>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познавательной деятельности;</w:t>
      </w:r>
    </w:p>
    <w:p w:rsidR="000A085C" w:rsidRPr="00466211" w:rsidRDefault="000A085C" w:rsidP="000A08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466211">
        <w:rPr>
          <w:rFonts w:ascii="Times New Roman" w:eastAsia="Times New Roman" w:hAnsi="Times New Roman" w:cs="Times New Roman"/>
          <w:lang w:val="ru-RU"/>
        </w:rPr>
        <w:t>- 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</w:t>
      </w:r>
      <w:r w:rsidRPr="00466211">
        <w:rPr>
          <w:rFonts w:ascii="Times New Roman" w:eastAsia="Times New Roman" w:hAnsi="Times New Roman" w:cs="Times New Roman"/>
          <w:lang w:val="ru-RU"/>
        </w:rPr>
        <w:t>п</w:t>
      </w:r>
      <w:r w:rsidRPr="00466211">
        <w:rPr>
          <w:rFonts w:ascii="Times New Roman" w:eastAsia="Times New Roman" w:hAnsi="Times New Roman" w:cs="Times New Roman"/>
          <w:lang w:val="ru-RU"/>
        </w:rPr>
        <w:t>лины и самоорганизации;</w:t>
      </w:r>
    </w:p>
    <w:p w:rsidR="000A085C" w:rsidRPr="00466211" w:rsidRDefault="000A085C" w:rsidP="000A08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466211">
        <w:rPr>
          <w:rFonts w:ascii="Times New Roman" w:eastAsia="Times New Roman" w:hAnsi="Times New Roman" w:cs="Times New Roman"/>
          <w:lang w:val="ru-RU"/>
        </w:rPr>
        <w:t>- привлечение внимания обучающихся к ценностному аспекту изучаемых на уроках явлений, орган</w:t>
      </w:r>
      <w:r w:rsidRPr="00466211">
        <w:rPr>
          <w:rFonts w:ascii="Times New Roman" w:eastAsia="Times New Roman" w:hAnsi="Times New Roman" w:cs="Times New Roman"/>
          <w:lang w:val="ru-RU"/>
        </w:rPr>
        <w:t>и</w:t>
      </w:r>
      <w:r w:rsidRPr="00466211">
        <w:rPr>
          <w:rFonts w:ascii="Times New Roman" w:eastAsia="Times New Roman" w:hAnsi="Times New Roman" w:cs="Times New Roman"/>
          <w:lang w:val="ru-RU"/>
        </w:rPr>
        <w:t>зация их работы с получаемой на уроке социально значимой информацией</w:t>
      </w:r>
    </w:p>
    <w:p w:rsidR="000A085C" w:rsidRPr="00466211" w:rsidRDefault="000A085C" w:rsidP="000A08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466211">
        <w:rPr>
          <w:rFonts w:ascii="Times New Roman" w:eastAsia="Times New Roman" w:hAnsi="Times New Roman" w:cs="Times New Roman"/>
          <w:lang w:val="ru-RU"/>
        </w:rPr>
        <w:t>– инициирование ее обсуждения, высказывания обучающимися своего мнения по ее поводу, вырабо</w:t>
      </w:r>
      <w:r w:rsidRPr="00466211">
        <w:rPr>
          <w:rFonts w:ascii="Times New Roman" w:eastAsia="Times New Roman" w:hAnsi="Times New Roman" w:cs="Times New Roman"/>
          <w:lang w:val="ru-RU"/>
        </w:rPr>
        <w:t>т</w:t>
      </w:r>
      <w:r w:rsidRPr="00466211">
        <w:rPr>
          <w:rFonts w:ascii="Times New Roman" w:eastAsia="Times New Roman" w:hAnsi="Times New Roman" w:cs="Times New Roman"/>
          <w:lang w:val="ru-RU"/>
        </w:rPr>
        <w:t>ки своего к ней отношения;</w:t>
      </w:r>
    </w:p>
    <w:p w:rsidR="000A085C" w:rsidRPr="00466211" w:rsidRDefault="000A085C" w:rsidP="000A08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466211">
        <w:rPr>
          <w:rFonts w:ascii="Times New Roman" w:eastAsia="Times New Roman" w:hAnsi="Times New Roman" w:cs="Times New Roman"/>
          <w:lang w:val="ru-RU"/>
        </w:rPr>
        <w:t>- 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</w:t>
      </w:r>
      <w:r w:rsidRPr="00466211">
        <w:rPr>
          <w:rFonts w:ascii="Times New Roman" w:eastAsia="Times New Roman" w:hAnsi="Times New Roman" w:cs="Times New Roman"/>
          <w:lang w:val="ru-RU"/>
        </w:rPr>
        <w:t>р</w:t>
      </w:r>
      <w:r w:rsidRPr="00466211">
        <w:rPr>
          <w:rFonts w:ascii="Times New Roman" w:eastAsia="Times New Roman" w:hAnsi="Times New Roman" w:cs="Times New Roman"/>
          <w:lang w:val="ru-RU"/>
        </w:rPr>
        <w:t>дечности, через подбор соответствующих текстов для пения, задач для решения, проблемных ситуаций для обсуждения в классе;</w:t>
      </w:r>
    </w:p>
    <w:p w:rsidR="000A085C" w:rsidRPr="00466211" w:rsidRDefault="000A085C" w:rsidP="000A08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466211">
        <w:rPr>
          <w:rFonts w:ascii="Times New Roman" w:eastAsia="Times New Roman" w:hAnsi="Times New Roman" w:cs="Times New Roman"/>
          <w:lang w:val="ru-RU"/>
        </w:rPr>
        <w:t>- применение на уроке интерактивных форм работы с обучающимися: музицирования, стимулиру</w:t>
      </w:r>
      <w:r w:rsidRPr="00466211">
        <w:rPr>
          <w:rFonts w:ascii="Times New Roman" w:eastAsia="Times New Roman" w:hAnsi="Times New Roman" w:cs="Times New Roman"/>
          <w:lang w:val="ru-RU"/>
        </w:rPr>
        <w:t>ю</w:t>
      </w:r>
      <w:r w:rsidRPr="00466211">
        <w:rPr>
          <w:rFonts w:ascii="Times New Roman" w:eastAsia="Times New Roman" w:hAnsi="Times New Roman" w:cs="Times New Roman"/>
          <w:lang w:val="ru-RU"/>
        </w:rPr>
        <w:t>щего эмоциональное развитие обучающихся;</w:t>
      </w:r>
    </w:p>
    <w:p w:rsidR="000A085C" w:rsidRPr="00466211" w:rsidRDefault="000A085C" w:rsidP="000A08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466211">
        <w:rPr>
          <w:rFonts w:ascii="Times New Roman" w:eastAsia="Times New Roman" w:hAnsi="Times New Roman" w:cs="Times New Roman"/>
          <w:lang w:val="ru-RU"/>
        </w:rPr>
        <w:t xml:space="preserve"> импровизации, где полученные на уроке знания обыгрываются в творческих этюдах;</w:t>
      </w:r>
    </w:p>
    <w:p w:rsidR="000A085C" w:rsidRPr="00466211" w:rsidRDefault="000A085C" w:rsidP="000A08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466211">
        <w:rPr>
          <w:rFonts w:ascii="Times New Roman" w:eastAsia="Times New Roman" w:hAnsi="Times New Roman" w:cs="Times New Roman"/>
          <w:lang w:val="ru-RU"/>
        </w:rPr>
        <w:t xml:space="preserve"> пение в ансамблях, которое дает возможность </w:t>
      </w:r>
      <w:proofErr w:type="gramStart"/>
      <w:r w:rsidRPr="00466211">
        <w:rPr>
          <w:rFonts w:ascii="Times New Roman" w:eastAsia="Times New Roman" w:hAnsi="Times New Roman" w:cs="Times New Roman"/>
          <w:lang w:val="ru-RU"/>
        </w:rPr>
        <w:t>обучающимся</w:t>
      </w:r>
      <w:proofErr w:type="gramEnd"/>
      <w:r w:rsidRPr="00466211">
        <w:rPr>
          <w:rFonts w:ascii="Times New Roman" w:eastAsia="Times New Roman" w:hAnsi="Times New Roman" w:cs="Times New Roman"/>
          <w:lang w:val="ru-RU"/>
        </w:rPr>
        <w:t xml:space="preserve">  приобрести умение прислушиваться к мнению коллектива; хоровой работы,  которая учит командной работе и взаимодействию с другими детьми;</w:t>
      </w:r>
    </w:p>
    <w:p w:rsidR="000A085C" w:rsidRPr="00466211" w:rsidRDefault="000A085C" w:rsidP="000A08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466211">
        <w:rPr>
          <w:rFonts w:ascii="Times New Roman" w:eastAsia="Times New Roman" w:hAnsi="Times New Roman" w:cs="Times New Roman"/>
          <w:lang w:val="ru-RU"/>
        </w:rPr>
        <w:t>- включение в урок игровых процедур, которые помогают поддержать мотивацию обучающихся к п</w:t>
      </w:r>
      <w:r w:rsidRPr="00466211">
        <w:rPr>
          <w:rFonts w:ascii="Times New Roman" w:eastAsia="Times New Roman" w:hAnsi="Times New Roman" w:cs="Times New Roman"/>
          <w:lang w:val="ru-RU"/>
        </w:rPr>
        <w:t>о</w:t>
      </w:r>
      <w:r w:rsidRPr="00466211">
        <w:rPr>
          <w:rFonts w:ascii="Times New Roman" w:eastAsia="Times New Roman" w:hAnsi="Times New Roman" w:cs="Times New Roman"/>
          <w:lang w:val="ru-RU"/>
        </w:rPr>
        <w:t>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0A085C" w:rsidRPr="00466211" w:rsidRDefault="000A085C" w:rsidP="000A08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466211">
        <w:rPr>
          <w:rFonts w:ascii="Times New Roman" w:eastAsia="Times New Roman" w:hAnsi="Times New Roman" w:cs="Times New Roman"/>
          <w:lang w:val="ru-RU"/>
        </w:rPr>
        <w:t>- организация концертов и творческих гостиных музыкально-мотивированными обучающимися в младших классах, дающих им социально значимый опыт сотрудничества и взаимной помощи;</w:t>
      </w:r>
    </w:p>
    <w:p w:rsidR="000A085C" w:rsidRPr="00466211" w:rsidRDefault="000A085C" w:rsidP="000A08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466211">
        <w:rPr>
          <w:rFonts w:ascii="Times New Roman" w:eastAsia="Times New Roman" w:hAnsi="Times New Roman" w:cs="Times New Roman"/>
          <w:lang w:val="ru-RU"/>
        </w:rPr>
        <w:t>- инициирование и поддержка творческой деятельности обучающихся в рамках реализации ими инд</w:t>
      </w:r>
      <w:r w:rsidRPr="00466211">
        <w:rPr>
          <w:rFonts w:ascii="Times New Roman" w:eastAsia="Times New Roman" w:hAnsi="Times New Roman" w:cs="Times New Roman"/>
          <w:lang w:val="ru-RU"/>
        </w:rPr>
        <w:t>и</w:t>
      </w:r>
      <w:r w:rsidRPr="00466211">
        <w:rPr>
          <w:rFonts w:ascii="Times New Roman" w:eastAsia="Times New Roman" w:hAnsi="Times New Roman" w:cs="Times New Roman"/>
          <w:lang w:val="ru-RU"/>
        </w:rPr>
        <w:t>видуальных и групповых творческих проектов, что даст обучающимся возможность приобрести навыки с</w:t>
      </w:r>
      <w:r w:rsidRPr="00466211">
        <w:rPr>
          <w:rFonts w:ascii="Times New Roman" w:eastAsia="Times New Roman" w:hAnsi="Times New Roman" w:cs="Times New Roman"/>
          <w:lang w:val="ru-RU"/>
        </w:rPr>
        <w:t>а</w:t>
      </w:r>
      <w:r w:rsidRPr="00466211">
        <w:rPr>
          <w:rFonts w:ascii="Times New Roman" w:eastAsia="Times New Roman" w:hAnsi="Times New Roman" w:cs="Times New Roman"/>
          <w:lang w:val="ru-RU"/>
        </w:rPr>
        <w:t>мостоятельного решения проблемы, генерирования и оформления собственных идей, уважительного отн</w:t>
      </w:r>
      <w:r w:rsidRPr="00466211">
        <w:rPr>
          <w:rFonts w:ascii="Times New Roman" w:eastAsia="Times New Roman" w:hAnsi="Times New Roman" w:cs="Times New Roman"/>
          <w:lang w:val="ru-RU"/>
        </w:rPr>
        <w:t>о</w:t>
      </w:r>
      <w:r w:rsidRPr="00466211">
        <w:rPr>
          <w:rFonts w:ascii="Times New Roman" w:eastAsia="Times New Roman" w:hAnsi="Times New Roman" w:cs="Times New Roman"/>
          <w:lang w:val="ru-RU"/>
        </w:rPr>
        <w:t>шения к чужим идеям, оформленным в работах других творческих личностей, навык публичного выступл</w:t>
      </w:r>
      <w:r w:rsidRPr="00466211">
        <w:rPr>
          <w:rFonts w:ascii="Times New Roman" w:eastAsia="Times New Roman" w:hAnsi="Times New Roman" w:cs="Times New Roman"/>
          <w:lang w:val="ru-RU"/>
        </w:rPr>
        <w:t>е</w:t>
      </w:r>
      <w:r w:rsidRPr="00466211">
        <w:rPr>
          <w:rFonts w:ascii="Times New Roman" w:eastAsia="Times New Roman" w:hAnsi="Times New Roman" w:cs="Times New Roman"/>
          <w:lang w:val="ru-RU"/>
        </w:rPr>
        <w:t>ния перед аудиторией, аргументирования и отстаивания своей точки зрения.</w:t>
      </w:r>
    </w:p>
    <w:p w:rsidR="000A085C" w:rsidRPr="00466211" w:rsidRDefault="000A085C" w:rsidP="000A08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466211">
        <w:rPr>
          <w:rFonts w:ascii="Times New Roman" w:eastAsia="Times New Roman" w:hAnsi="Times New Roman" w:cs="Times New Roman"/>
          <w:lang w:val="ru-RU"/>
        </w:rPr>
        <w:t>Результаты единства учебной и воспитательной деятельности отражены в разделе рабочей программы «Личностные результаты изучения учебного предмета «Музыка» на уровне основного общего образования».</w:t>
      </w:r>
    </w:p>
    <w:p w:rsidR="00F71288" w:rsidRPr="00466211" w:rsidRDefault="00F71288" w:rsidP="00042EAA">
      <w:pPr>
        <w:autoSpaceDE w:val="0"/>
        <w:autoSpaceDN w:val="0"/>
        <w:spacing w:after="0" w:line="230" w:lineRule="auto"/>
        <w:rPr>
          <w:lang w:val="ru-RU"/>
        </w:rPr>
      </w:pPr>
    </w:p>
    <w:p w:rsidR="00B804CA" w:rsidRPr="00466211" w:rsidRDefault="00CC6BC9" w:rsidP="00B804CA">
      <w:pPr>
        <w:autoSpaceDE w:val="0"/>
        <w:autoSpaceDN w:val="0"/>
        <w:spacing w:before="346" w:after="0" w:line="262" w:lineRule="auto"/>
        <w:ind w:right="94" w:firstLine="709"/>
        <w:rPr>
          <w:rFonts w:ascii="Times New Roman" w:eastAsia="Times New Roman" w:hAnsi="Times New Roman"/>
          <w:b/>
          <w:sz w:val="24"/>
          <w:lang w:val="ru-RU"/>
        </w:rPr>
      </w:pPr>
      <w:r w:rsidRPr="00466211">
        <w:rPr>
          <w:rFonts w:ascii="Times New Roman" w:eastAsia="Times New Roman" w:hAnsi="Times New Roman"/>
          <w:b/>
          <w:sz w:val="24"/>
          <w:lang w:val="ru-RU"/>
        </w:rPr>
        <w:t xml:space="preserve">Модуль «МУЗЫКА В ЖИЗНИ </w:t>
      </w:r>
      <w:r w:rsidR="00B804CA" w:rsidRPr="00466211">
        <w:rPr>
          <w:rFonts w:ascii="Times New Roman" w:eastAsia="Times New Roman" w:hAnsi="Times New Roman"/>
          <w:b/>
          <w:sz w:val="24"/>
          <w:lang w:val="ru-RU"/>
        </w:rPr>
        <w:t>Ч</w:t>
      </w:r>
      <w:r w:rsidRPr="00466211">
        <w:rPr>
          <w:rFonts w:ascii="Times New Roman" w:eastAsia="Times New Roman" w:hAnsi="Times New Roman"/>
          <w:b/>
          <w:sz w:val="24"/>
          <w:lang w:val="ru-RU"/>
        </w:rPr>
        <w:t>ЕЛОВЕКА»</w:t>
      </w:r>
    </w:p>
    <w:p w:rsidR="00F71288" w:rsidRPr="00466211" w:rsidRDefault="00CC6BC9" w:rsidP="00B73766">
      <w:pPr>
        <w:autoSpaceDE w:val="0"/>
        <w:autoSpaceDN w:val="0"/>
        <w:spacing w:after="0" w:line="240" w:lineRule="auto"/>
        <w:ind w:right="5472" w:firstLine="709"/>
        <w:jc w:val="both"/>
        <w:rPr>
          <w:lang w:val="ru-RU"/>
        </w:rPr>
      </w:pPr>
      <w:r w:rsidRPr="00466211">
        <w:rPr>
          <w:rFonts w:ascii="Times New Roman" w:eastAsia="Times New Roman" w:hAnsi="Times New Roman"/>
          <w:i/>
          <w:lang w:val="ru-RU"/>
        </w:rPr>
        <w:t xml:space="preserve">Красота и вдохновение. </w:t>
      </w:r>
    </w:p>
    <w:p w:rsidR="00B73766" w:rsidRPr="00466211" w:rsidRDefault="00CC6BC9" w:rsidP="00B73766">
      <w:pPr>
        <w:tabs>
          <w:tab w:val="left" w:pos="0"/>
        </w:tabs>
        <w:autoSpaceDE w:val="0"/>
        <w:autoSpaceDN w:val="0"/>
        <w:spacing w:after="0" w:line="240" w:lineRule="auto"/>
        <w:ind w:right="43"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rFonts w:ascii="Times New Roman" w:eastAsia="Times New Roman" w:hAnsi="Times New Roman"/>
          <w:lang w:val="ru-RU"/>
        </w:rPr>
        <w:t xml:space="preserve">Стремление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 </w:t>
      </w:r>
    </w:p>
    <w:p w:rsidR="00F71288" w:rsidRPr="00466211" w:rsidRDefault="00CC6BC9" w:rsidP="00B73766">
      <w:pPr>
        <w:tabs>
          <w:tab w:val="left" w:pos="0"/>
        </w:tabs>
        <w:autoSpaceDE w:val="0"/>
        <w:autoSpaceDN w:val="0"/>
        <w:spacing w:after="0" w:line="240" w:lineRule="auto"/>
        <w:ind w:right="43" w:firstLine="709"/>
        <w:jc w:val="both"/>
        <w:rPr>
          <w:lang w:val="ru-RU"/>
        </w:rPr>
      </w:pPr>
      <w:r w:rsidRPr="00466211">
        <w:rPr>
          <w:rFonts w:ascii="Times New Roman" w:eastAsia="Times New Roman" w:hAnsi="Times New Roman"/>
          <w:i/>
          <w:lang w:val="ru-RU"/>
        </w:rPr>
        <w:t>Музыкальные пейзажи.</w:t>
      </w:r>
    </w:p>
    <w:p w:rsidR="00F71288" w:rsidRPr="00466211" w:rsidRDefault="00CC6BC9" w:rsidP="00B73766">
      <w:pPr>
        <w:autoSpaceDE w:val="0"/>
        <w:autoSpaceDN w:val="0"/>
        <w:spacing w:after="0" w:line="240" w:lineRule="auto"/>
        <w:ind w:right="43" w:firstLine="709"/>
        <w:jc w:val="both"/>
        <w:rPr>
          <w:lang w:val="ru-RU"/>
        </w:rPr>
      </w:pPr>
      <w:r w:rsidRPr="00466211">
        <w:rPr>
          <w:rFonts w:ascii="Times New Roman" w:eastAsia="Times New Roman" w:hAnsi="Times New Roman"/>
          <w:lang w:val="ru-RU"/>
        </w:rPr>
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словами.</w:t>
      </w:r>
    </w:p>
    <w:p w:rsidR="00F71288" w:rsidRPr="00466211" w:rsidRDefault="00CC6BC9" w:rsidP="00B73766">
      <w:pPr>
        <w:autoSpaceDE w:val="0"/>
        <w:autoSpaceDN w:val="0"/>
        <w:spacing w:after="0" w:line="240" w:lineRule="auto"/>
        <w:ind w:right="43" w:firstLine="709"/>
        <w:jc w:val="both"/>
        <w:rPr>
          <w:lang w:val="ru-RU"/>
        </w:rPr>
      </w:pPr>
      <w:r w:rsidRPr="00466211">
        <w:rPr>
          <w:rFonts w:ascii="Times New Roman" w:eastAsia="Times New Roman" w:hAnsi="Times New Roman"/>
          <w:i/>
          <w:lang w:val="ru-RU"/>
        </w:rPr>
        <w:t>Музыкальные портреты.</w:t>
      </w:r>
    </w:p>
    <w:p w:rsidR="00F71288" w:rsidRPr="00466211" w:rsidRDefault="00CC6BC9" w:rsidP="00B73766">
      <w:pPr>
        <w:tabs>
          <w:tab w:val="left" w:pos="180"/>
        </w:tabs>
        <w:autoSpaceDE w:val="0"/>
        <w:autoSpaceDN w:val="0"/>
        <w:spacing w:after="0" w:line="240" w:lineRule="auto"/>
        <w:ind w:right="43" w:firstLine="709"/>
        <w:jc w:val="both"/>
        <w:rPr>
          <w:lang w:val="ru-RU"/>
        </w:rPr>
      </w:pPr>
      <w:r w:rsidRPr="00466211">
        <w:rPr>
          <w:rFonts w:ascii="Times New Roman" w:eastAsia="Times New Roman" w:hAnsi="Times New Roman"/>
          <w:lang w:val="ru-RU"/>
        </w:rPr>
        <w:t>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F71288" w:rsidRPr="00466211" w:rsidRDefault="00CC6BC9" w:rsidP="00B73766">
      <w:pPr>
        <w:autoSpaceDE w:val="0"/>
        <w:autoSpaceDN w:val="0"/>
        <w:spacing w:after="0" w:line="240" w:lineRule="auto"/>
        <w:ind w:right="43" w:firstLine="709"/>
        <w:jc w:val="both"/>
        <w:rPr>
          <w:lang w:val="ru-RU"/>
        </w:rPr>
      </w:pPr>
      <w:r w:rsidRPr="00466211">
        <w:rPr>
          <w:rFonts w:ascii="Times New Roman" w:eastAsia="Times New Roman" w:hAnsi="Times New Roman"/>
          <w:i/>
          <w:lang w:val="ru-RU"/>
        </w:rPr>
        <w:t>Какой же праздник без музыки?</w:t>
      </w:r>
    </w:p>
    <w:p w:rsidR="00F71288" w:rsidRPr="00466211" w:rsidRDefault="00CC6BC9" w:rsidP="00B73766">
      <w:pPr>
        <w:tabs>
          <w:tab w:val="left" w:pos="180"/>
        </w:tabs>
        <w:autoSpaceDE w:val="0"/>
        <w:autoSpaceDN w:val="0"/>
        <w:spacing w:after="0" w:line="240" w:lineRule="auto"/>
        <w:ind w:right="43" w:firstLine="709"/>
        <w:jc w:val="both"/>
        <w:rPr>
          <w:lang w:val="ru-RU"/>
        </w:rPr>
      </w:pPr>
      <w:r w:rsidRPr="00466211">
        <w:rPr>
          <w:rFonts w:ascii="Times New Roman" w:eastAsia="Times New Roman" w:hAnsi="Times New Roman"/>
          <w:lang w:val="ru-RU"/>
        </w:rPr>
        <w:t>Музыка, создающая настроение праздника. Музыка в цирке, на уличном шествии, спортивном праз</w:t>
      </w:r>
      <w:r w:rsidRPr="00466211">
        <w:rPr>
          <w:rFonts w:ascii="Times New Roman" w:eastAsia="Times New Roman" w:hAnsi="Times New Roman"/>
          <w:lang w:val="ru-RU"/>
        </w:rPr>
        <w:t>д</w:t>
      </w:r>
      <w:r w:rsidRPr="00466211">
        <w:rPr>
          <w:rFonts w:ascii="Times New Roman" w:eastAsia="Times New Roman" w:hAnsi="Times New Roman"/>
          <w:lang w:val="ru-RU"/>
        </w:rPr>
        <w:t>нике.</w:t>
      </w:r>
    </w:p>
    <w:p w:rsidR="00F71288" w:rsidRPr="00466211" w:rsidRDefault="00CC6BC9" w:rsidP="00B73766">
      <w:pPr>
        <w:autoSpaceDE w:val="0"/>
        <w:autoSpaceDN w:val="0"/>
        <w:spacing w:after="0" w:line="240" w:lineRule="auto"/>
        <w:ind w:right="43" w:firstLine="709"/>
        <w:jc w:val="both"/>
        <w:rPr>
          <w:lang w:val="ru-RU"/>
        </w:rPr>
      </w:pPr>
      <w:r w:rsidRPr="00466211">
        <w:rPr>
          <w:rFonts w:ascii="Times New Roman" w:eastAsia="Times New Roman" w:hAnsi="Times New Roman"/>
          <w:i/>
          <w:lang w:val="ru-RU"/>
        </w:rPr>
        <w:t>Музыка на войне, музыка о войне</w:t>
      </w:r>
      <w:r w:rsidRPr="00466211">
        <w:rPr>
          <w:rFonts w:ascii="Times New Roman" w:eastAsia="Times New Roman" w:hAnsi="Times New Roman"/>
          <w:lang w:val="ru-RU"/>
        </w:rPr>
        <w:t>.</w:t>
      </w:r>
    </w:p>
    <w:p w:rsidR="00F71288" w:rsidRPr="00466211" w:rsidRDefault="00CC6BC9" w:rsidP="00B73766">
      <w:pPr>
        <w:tabs>
          <w:tab w:val="left" w:pos="180"/>
        </w:tabs>
        <w:autoSpaceDE w:val="0"/>
        <w:autoSpaceDN w:val="0"/>
        <w:spacing w:after="0" w:line="240" w:lineRule="auto"/>
        <w:ind w:right="43" w:firstLine="709"/>
        <w:jc w:val="both"/>
        <w:rPr>
          <w:lang w:val="ru-RU"/>
        </w:rPr>
      </w:pPr>
      <w:r w:rsidRPr="00466211">
        <w:rPr>
          <w:rFonts w:ascii="Times New Roman" w:eastAsia="Times New Roman" w:hAnsi="Times New Roman"/>
          <w:lang w:val="ru-RU"/>
        </w:rPr>
        <w:t>Военная тема в музыкальном искусстве. Военные песни, марши, интонации, ритмы, тембры (призы</w:t>
      </w:r>
      <w:r w:rsidRPr="00466211">
        <w:rPr>
          <w:rFonts w:ascii="Times New Roman" w:eastAsia="Times New Roman" w:hAnsi="Times New Roman"/>
          <w:lang w:val="ru-RU"/>
        </w:rPr>
        <w:t>в</w:t>
      </w:r>
      <w:r w:rsidRPr="00466211">
        <w:rPr>
          <w:rFonts w:ascii="Times New Roman" w:eastAsia="Times New Roman" w:hAnsi="Times New Roman"/>
          <w:lang w:val="ru-RU"/>
        </w:rPr>
        <w:t>ная кварта, пунктирный ритм, тембры малого барабана, трубы и т. д.)</w:t>
      </w:r>
    </w:p>
    <w:p w:rsidR="00B73766" w:rsidRPr="00466211" w:rsidRDefault="00B73766" w:rsidP="00B73766">
      <w:pPr>
        <w:autoSpaceDE w:val="0"/>
        <w:autoSpaceDN w:val="0"/>
        <w:spacing w:after="0" w:line="240" w:lineRule="auto"/>
        <w:ind w:left="180" w:right="43"/>
        <w:rPr>
          <w:rFonts w:ascii="Times New Roman" w:eastAsia="Times New Roman" w:hAnsi="Times New Roman"/>
          <w:b/>
          <w:sz w:val="24"/>
          <w:lang w:val="ru-RU"/>
        </w:rPr>
      </w:pPr>
    </w:p>
    <w:p w:rsidR="00B73766" w:rsidRPr="00466211" w:rsidRDefault="00CC6BC9" w:rsidP="00462311">
      <w:pPr>
        <w:autoSpaceDE w:val="0"/>
        <w:autoSpaceDN w:val="0"/>
        <w:spacing w:after="0" w:line="240" w:lineRule="auto"/>
        <w:ind w:right="43" w:firstLine="709"/>
        <w:rPr>
          <w:rFonts w:ascii="Times New Roman" w:eastAsia="Times New Roman" w:hAnsi="Times New Roman"/>
          <w:b/>
          <w:sz w:val="24"/>
          <w:lang w:val="ru-RU"/>
        </w:rPr>
      </w:pPr>
      <w:r w:rsidRPr="00466211">
        <w:rPr>
          <w:rFonts w:ascii="Times New Roman" w:eastAsia="Times New Roman" w:hAnsi="Times New Roman"/>
          <w:b/>
          <w:sz w:val="24"/>
          <w:lang w:val="ru-RU"/>
        </w:rPr>
        <w:t>Модуль «НАРОДНАЯ МУЗЫКА РОССИИ»</w:t>
      </w:r>
    </w:p>
    <w:p w:rsidR="00462311" w:rsidRPr="00466211" w:rsidRDefault="00462311" w:rsidP="00462311">
      <w:pPr>
        <w:autoSpaceDE w:val="0"/>
        <w:autoSpaceDN w:val="0"/>
        <w:spacing w:after="0" w:line="240" w:lineRule="auto"/>
        <w:ind w:right="43" w:firstLine="709"/>
        <w:rPr>
          <w:rFonts w:ascii="Times New Roman" w:eastAsia="Times New Roman" w:hAnsi="Times New Roman"/>
          <w:b/>
          <w:sz w:val="24"/>
          <w:lang w:val="ru-RU"/>
        </w:rPr>
      </w:pPr>
    </w:p>
    <w:p w:rsidR="00F71288" w:rsidRPr="00466211" w:rsidRDefault="00CC6BC9" w:rsidP="00B73766">
      <w:pPr>
        <w:autoSpaceDE w:val="0"/>
        <w:autoSpaceDN w:val="0"/>
        <w:spacing w:after="0" w:line="240" w:lineRule="auto"/>
        <w:ind w:right="43" w:firstLine="709"/>
        <w:rPr>
          <w:lang w:val="ru-RU"/>
        </w:rPr>
      </w:pPr>
      <w:r w:rsidRPr="00466211">
        <w:rPr>
          <w:rFonts w:ascii="Times New Roman" w:eastAsia="Times New Roman" w:hAnsi="Times New Roman"/>
          <w:i/>
          <w:lang w:val="ru-RU"/>
        </w:rPr>
        <w:t>Край, в котором ты живёшь</w:t>
      </w:r>
      <w:r w:rsidRPr="00466211">
        <w:rPr>
          <w:rFonts w:ascii="Times New Roman" w:eastAsia="Times New Roman" w:hAnsi="Times New Roman"/>
          <w:lang w:val="ru-RU"/>
        </w:rPr>
        <w:t>.</w:t>
      </w:r>
    </w:p>
    <w:p w:rsidR="00B73766" w:rsidRPr="00466211" w:rsidRDefault="00CC6BC9" w:rsidP="00B73766">
      <w:pPr>
        <w:autoSpaceDE w:val="0"/>
        <w:autoSpaceDN w:val="0"/>
        <w:spacing w:after="0" w:line="240" w:lineRule="auto"/>
        <w:ind w:right="43" w:firstLine="709"/>
        <w:rPr>
          <w:rFonts w:ascii="Times New Roman" w:eastAsia="Times New Roman" w:hAnsi="Times New Roman"/>
          <w:lang w:val="ru-RU"/>
        </w:rPr>
      </w:pPr>
      <w:r w:rsidRPr="00466211">
        <w:rPr>
          <w:rFonts w:ascii="Times New Roman" w:eastAsia="Times New Roman" w:hAnsi="Times New Roman"/>
          <w:lang w:val="ru-RU"/>
        </w:rPr>
        <w:t xml:space="preserve">Музыкальные традиции малой Родины. Песни, обряды, музыкальные инструменты </w:t>
      </w:r>
    </w:p>
    <w:p w:rsidR="00F71288" w:rsidRPr="00466211" w:rsidRDefault="00CC6BC9" w:rsidP="00B73766">
      <w:pPr>
        <w:autoSpaceDE w:val="0"/>
        <w:autoSpaceDN w:val="0"/>
        <w:spacing w:after="0" w:line="240" w:lineRule="auto"/>
        <w:ind w:right="43" w:firstLine="709"/>
        <w:rPr>
          <w:lang w:val="ru-RU"/>
        </w:rPr>
      </w:pPr>
      <w:r w:rsidRPr="00466211">
        <w:rPr>
          <w:rFonts w:ascii="Times New Roman" w:eastAsia="Times New Roman" w:hAnsi="Times New Roman"/>
          <w:i/>
          <w:lang w:val="ru-RU"/>
        </w:rPr>
        <w:t>Русский фольклор.</w:t>
      </w:r>
    </w:p>
    <w:p w:rsidR="00B73766" w:rsidRPr="00466211" w:rsidRDefault="00CC6BC9" w:rsidP="00B73766">
      <w:pPr>
        <w:tabs>
          <w:tab w:val="left" w:pos="180"/>
        </w:tabs>
        <w:autoSpaceDE w:val="0"/>
        <w:autoSpaceDN w:val="0"/>
        <w:spacing w:after="0" w:line="240" w:lineRule="auto"/>
        <w:ind w:right="43" w:firstLine="709"/>
        <w:rPr>
          <w:rFonts w:ascii="Times New Roman" w:eastAsia="Times New Roman" w:hAnsi="Times New Roman"/>
          <w:lang w:val="ru-RU"/>
        </w:rPr>
      </w:pPr>
      <w:r w:rsidRPr="00466211">
        <w:rPr>
          <w:rFonts w:ascii="Times New Roman" w:eastAsia="Times New Roman" w:hAnsi="Times New Roman"/>
          <w:lang w:val="ru-RU"/>
        </w:rPr>
        <w:lastRenderedPageBreak/>
        <w:t xml:space="preserve">Русские народные песни (трудовые, солдатские, хороводные и др.). Детский фольклор (игровые, </w:t>
      </w:r>
      <w:proofErr w:type="spellStart"/>
      <w:r w:rsidRPr="00466211">
        <w:rPr>
          <w:rFonts w:ascii="Times New Roman" w:eastAsia="Times New Roman" w:hAnsi="Times New Roman"/>
          <w:lang w:val="ru-RU"/>
        </w:rPr>
        <w:t>з</w:t>
      </w:r>
      <w:r w:rsidRPr="00466211">
        <w:rPr>
          <w:rFonts w:ascii="Times New Roman" w:eastAsia="Times New Roman" w:hAnsi="Times New Roman"/>
          <w:lang w:val="ru-RU"/>
        </w:rPr>
        <w:t>а</w:t>
      </w:r>
      <w:r w:rsidRPr="00466211">
        <w:rPr>
          <w:rFonts w:ascii="Times New Roman" w:eastAsia="Times New Roman" w:hAnsi="Times New Roman"/>
          <w:lang w:val="ru-RU"/>
        </w:rPr>
        <w:t>клички</w:t>
      </w:r>
      <w:proofErr w:type="spellEnd"/>
      <w:r w:rsidRPr="00466211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466211">
        <w:rPr>
          <w:rFonts w:ascii="Times New Roman" w:eastAsia="Times New Roman" w:hAnsi="Times New Roman"/>
          <w:lang w:val="ru-RU"/>
        </w:rPr>
        <w:t>потешки</w:t>
      </w:r>
      <w:proofErr w:type="spellEnd"/>
      <w:r w:rsidRPr="00466211">
        <w:rPr>
          <w:rFonts w:ascii="Times New Roman" w:eastAsia="Times New Roman" w:hAnsi="Times New Roman"/>
          <w:lang w:val="ru-RU"/>
        </w:rPr>
        <w:t xml:space="preserve">, считалки, прибаутки) </w:t>
      </w:r>
    </w:p>
    <w:p w:rsidR="00F71288" w:rsidRPr="00466211" w:rsidRDefault="00CC6BC9" w:rsidP="00B73766">
      <w:pPr>
        <w:tabs>
          <w:tab w:val="left" w:pos="180"/>
        </w:tabs>
        <w:autoSpaceDE w:val="0"/>
        <w:autoSpaceDN w:val="0"/>
        <w:spacing w:after="0" w:line="240" w:lineRule="auto"/>
        <w:ind w:right="43" w:firstLine="709"/>
        <w:rPr>
          <w:lang w:val="ru-RU"/>
        </w:rPr>
      </w:pPr>
      <w:r w:rsidRPr="00466211">
        <w:rPr>
          <w:rFonts w:ascii="Times New Roman" w:eastAsia="Times New Roman" w:hAnsi="Times New Roman"/>
          <w:i/>
          <w:lang w:val="ru-RU"/>
        </w:rPr>
        <w:t>Русские народные музыкальные инструменты.</w:t>
      </w:r>
    </w:p>
    <w:p w:rsidR="00F71288" w:rsidRPr="00466211" w:rsidRDefault="00CC6BC9" w:rsidP="00B73766">
      <w:pPr>
        <w:autoSpaceDE w:val="0"/>
        <w:autoSpaceDN w:val="0"/>
        <w:spacing w:after="0" w:line="240" w:lineRule="auto"/>
        <w:ind w:right="43" w:firstLine="709"/>
        <w:rPr>
          <w:lang w:val="ru-RU"/>
        </w:rPr>
      </w:pPr>
      <w:r w:rsidRPr="00466211">
        <w:rPr>
          <w:rFonts w:ascii="Times New Roman" w:eastAsia="Times New Roman" w:hAnsi="Times New Roman"/>
          <w:lang w:val="ru-RU"/>
        </w:rPr>
        <w:t>Народные музыкальные инструменты (балалайка, рожок, свирель, гусли, гармонь, ложки).</w:t>
      </w:r>
    </w:p>
    <w:p w:rsidR="00F71288" w:rsidRPr="00466211" w:rsidRDefault="00CC6BC9" w:rsidP="00B73766">
      <w:pPr>
        <w:autoSpaceDE w:val="0"/>
        <w:autoSpaceDN w:val="0"/>
        <w:spacing w:after="0" w:line="240" w:lineRule="auto"/>
        <w:ind w:right="43" w:firstLine="709"/>
        <w:rPr>
          <w:lang w:val="ru-RU"/>
        </w:rPr>
      </w:pPr>
      <w:r w:rsidRPr="00466211">
        <w:rPr>
          <w:rFonts w:ascii="Times New Roman" w:eastAsia="Times New Roman" w:hAnsi="Times New Roman"/>
          <w:lang w:val="ru-RU"/>
        </w:rPr>
        <w:t>Инструментальные наигрыши. Плясовые мелодии.</w:t>
      </w:r>
    </w:p>
    <w:p w:rsidR="00B73766" w:rsidRPr="00466211" w:rsidRDefault="00CC6BC9" w:rsidP="00B73766">
      <w:pPr>
        <w:tabs>
          <w:tab w:val="left" w:pos="180"/>
        </w:tabs>
        <w:autoSpaceDE w:val="0"/>
        <w:autoSpaceDN w:val="0"/>
        <w:spacing w:after="0" w:line="240" w:lineRule="auto"/>
        <w:ind w:right="43" w:firstLine="709"/>
        <w:rPr>
          <w:rFonts w:ascii="Times New Roman" w:eastAsia="Times New Roman" w:hAnsi="Times New Roman"/>
          <w:i/>
          <w:lang w:val="ru-RU"/>
        </w:rPr>
      </w:pPr>
      <w:r w:rsidRPr="00466211">
        <w:rPr>
          <w:rFonts w:ascii="Times New Roman" w:eastAsia="Times New Roman" w:hAnsi="Times New Roman"/>
          <w:i/>
          <w:lang w:val="ru-RU"/>
        </w:rPr>
        <w:t xml:space="preserve">Сказки, мифы и легенды </w:t>
      </w:r>
    </w:p>
    <w:p w:rsidR="00B73766" w:rsidRPr="00466211" w:rsidRDefault="00CC6BC9" w:rsidP="00B73766">
      <w:pPr>
        <w:tabs>
          <w:tab w:val="left" w:pos="180"/>
        </w:tabs>
        <w:autoSpaceDE w:val="0"/>
        <w:autoSpaceDN w:val="0"/>
        <w:spacing w:after="0" w:line="240" w:lineRule="auto"/>
        <w:ind w:right="43" w:firstLine="709"/>
        <w:rPr>
          <w:rFonts w:ascii="Times New Roman" w:eastAsia="Times New Roman" w:hAnsi="Times New Roman"/>
          <w:lang w:val="ru-RU"/>
        </w:rPr>
      </w:pPr>
      <w:r w:rsidRPr="00466211">
        <w:rPr>
          <w:rFonts w:ascii="Times New Roman" w:eastAsia="Times New Roman" w:hAnsi="Times New Roman"/>
          <w:lang w:val="ru-RU"/>
        </w:rPr>
        <w:t>Народные сказители. Русские народные сказания, былины. Эпос народов России2. Сказки и легенды о музыке и музыкантах</w:t>
      </w:r>
      <w:r w:rsidR="00462311" w:rsidRPr="00466211">
        <w:rPr>
          <w:rFonts w:ascii="Times New Roman" w:eastAsia="Times New Roman" w:hAnsi="Times New Roman"/>
          <w:lang w:val="ru-RU"/>
        </w:rPr>
        <w:t>.</w:t>
      </w:r>
    </w:p>
    <w:p w:rsidR="00462311" w:rsidRPr="00466211" w:rsidRDefault="00462311" w:rsidP="00462311">
      <w:pPr>
        <w:autoSpaceDE w:val="0"/>
        <w:autoSpaceDN w:val="0"/>
        <w:spacing w:before="192" w:after="0" w:line="262" w:lineRule="auto"/>
        <w:ind w:left="180" w:right="-34"/>
        <w:rPr>
          <w:rFonts w:ascii="Times New Roman" w:eastAsia="Times New Roman" w:hAnsi="Times New Roman"/>
          <w:b/>
          <w:sz w:val="24"/>
          <w:lang w:val="ru-RU"/>
        </w:rPr>
      </w:pPr>
      <w:r w:rsidRPr="00466211">
        <w:rPr>
          <w:rFonts w:ascii="Times New Roman" w:eastAsia="Times New Roman" w:hAnsi="Times New Roman"/>
          <w:b/>
          <w:sz w:val="24"/>
        </w:rPr>
        <w:t>M</w:t>
      </w:r>
      <w:proofErr w:type="spellStart"/>
      <w:r w:rsidRPr="00466211">
        <w:rPr>
          <w:rFonts w:ascii="Times New Roman" w:eastAsia="Times New Roman" w:hAnsi="Times New Roman"/>
          <w:b/>
          <w:sz w:val="24"/>
          <w:lang w:val="ru-RU"/>
        </w:rPr>
        <w:t>одуль</w:t>
      </w:r>
      <w:proofErr w:type="spellEnd"/>
      <w:r w:rsidRPr="00466211">
        <w:rPr>
          <w:rFonts w:ascii="Times New Roman" w:eastAsia="Times New Roman" w:hAnsi="Times New Roman"/>
          <w:b/>
          <w:sz w:val="24"/>
          <w:lang w:val="ru-RU"/>
        </w:rPr>
        <w:t xml:space="preserve"> «МУЗЫКАЛЬНАЯ ГРАМОТА»</w:t>
      </w:r>
    </w:p>
    <w:p w:rsidR="00462311" w:rsidRPr="00466211" w:rsidRDefault="00462311" w:rsidP="00462311">
      <w:pPr>
        <w:autoSpaceDE w:val="0"/>
        <w:autoSpaceDN w:val="0"/>
        <w:spacing w:before="192" w:after="0" w:line="262" w:lineRule="auto"/>
        <w:ind w:left="180" w:right="-34"/>
        <w:rPr>
          <w:rFonts w:ascii="Times New Roman" w:eastAsia="Times New Roman" w:hAnsi="Times New Roman"/>
          <w:b/>
          <w:sz w:val="24"/>
          <w:lang w:val="ru-RU"/>
        </w:rPr>
      </w:pPr>
    </w:p>
    <w:p w:rsidR="00462311" w:rsidRPr="00466211" w:rsidRDefault="00462311" w:rsidP="00462311">
      <w:pPr>
        <w:autoSpaceDE w:val="0"/>
        <w:autoSpaceDN w:val="0"/>
        <w:spacing w:after="0" w:line="240" w:lineRule="auto"/>
        <w:ind w:right="-34" w:firstLine="709"/>
        <w:jc w:val="both"/>
        <w:rPr>
          <w:lang w:val="ru-RU"/>
        </w:rPr>
      </w:pPr>
      <w:r w:rsidRPr="00466211">
        <w:rPr>
          <w:rFonts w:ascii="Times New Roman" w:eastAsia="Times New Roman" w:hAnsi="Times New Roman"/>
          <w:i/>
          <w:lang w:val="ru-RU"/>
        </w:rPr>
        <w:t>Весь мир звучит</w:t>
      </w:r>
      <w:r w:rsidRPr="00466211">
        <w:rPr>
          <w:rFonts w:ascii="Times New Roman" w:eastAsia="Times New Roman" w:hAnsi="Times New Roman"/>
          <w:lang w:val="ru-RU"/>
        </w:rPr>
        <w:t>.</w:t>
      </w:r>
    </w:p>
    <w:p w:rsidR="00462311" w:rsidRPr="00466211" w:rsidRDefault="00462311" w:rsidP="00462311">
      <w:pPr>
        <w:autoSpaceDE w:val="0"/>
        <w:autoSpaceDN w:val="0"/>
        <w:spacing w:after="0" w:line="240" w:lineRule="auto"/>
        <w:ind w:right="1152"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rFonts w:ascii="Times New Roman" w:eastAsia="Times New Roman" w:hAnsi="Times New Roman"/>
          <w:lang w:val="ru-RU"/>
        </w:rPr>
        <w:t xml:space="preserve">Звуки музыкальные и шумовые. Свойства звука: высота, громкость, длительность, тембр. </w:t>
      </w:r>
    </w:p>
    <w:p w:rsidR="00462311" w:rsidRPr="00466211" w:rsidRDefault="00462311" w:rsidP="00462311">
      <w:pPr>
        <w:autoSpaceDE w:val="0"/>
        <w:autoSpaceDN w:val="0"/>
        <w:spacing w:after="0" w:line="240" w:lineRule="auto"/>
        <w:ind w:right="1152" w:firstLine="709"/>
        <w:jc w:val="both"/>
        <w:rPr>
          <w:lang w:val="ru-RU"/>
        </w:rPr>
      </w:pPr>
      <w:r w:rsidRPr="00466211">
        <w:rPr>
          <w:rFonts w:ascii="Times New Roman" w:eastAsia="Times New Roman" w:hAnsi="Times New Roman"/>
          <w:i/>
          <w:lang w:val="ru-RU"/>
        </w:rPr>
        <w:t>Звукоряд.</w:t>
      </w:r>
    </w:p>
    <w:p w:rsidR="00462311" w:rsidRPr="00466211" w:rsidRDefault="00462311" w:rsidP="00462311">
      <w:pPr>
        <w:tabs>
          <w:tab w:val="left" w:pos="10348"/>
          <w:tab w:val="left" w:pos="10456"/>
        </w:tabs>
        <w:autoSpaceDE w:val="0"/>
        <w:autoSpaceDN w:val="0"/>
        <w:spacing w:after="0" w:line="240" w:lineRule="auto"/>
        <w:ind w:right="108"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rFonts w:ascii="Times New Roman" w:eastAsia="Times New Roman" w:hAnsi="Times New Roman"/>
          <w:lang w:val="ru-RU"/>
        </w:rPr>
        <w:t xml:space="preserve">Нотный стан, скрипичный ключ. Ноты первой октавы </w:t>
      </w:r>
    </w:p>
    <w:p w:rsidR="00462311" w:rsidRPr="00466211" w:rsidRDefault="00462311" w:rsidP="00462311">
      <w:pPr>
        <w:tabs>
          <w:tab w:val="left" w:pos="10348"/>
          <w:tab w:val="left" w:pos="10456"/>
        </w:tabs>
        <w:autoSpaceDE w:val="0"/>
        <w:autoSpaceDN w:val="0"/>
        <w:spacing w:after="0" w:line="240" w:lineRule="auto"/>
        <w:ind w:right="108" w:firstLine="709"/>
        <w:jc w:val="both"/>
        <w:rPr>
          <w:lang w:val="ru-RU"/>
        </w:rPr>
      </w:pPr>
      <w:r w:rsidRPr="00466211">
        <w:rPr>
          <w:rFonts w:ascii="Times New Roman" w:eastAsia="Times New Roman" w:hAnsi="Times New Roman"/>
          <w:i/>
          <w:lang w:val="ru-RU"/>
        </w:rPr>
        <w:t>Ритм.</w:t>
      </w:r>
    </w:p>
    <w:p w:rsidR="00462311" w:rsidRPr="00466211" w:rsidRDefault="00462311" w:rsidP="00462311">
      <w:pPr>
        <w:tabs>
          <w:tab w:val="left" w:pos="10348"/>
        </w:tabs>
        <w:autoSpaceDE w:val="0"/>
        <w:autoSpaceDN w:val="0"/>
        <w:spacing w:after="0" w:line="240" w:lineRule="auto"/>
        <w:ind w:right="108"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rFonts w:ascii="Times New Roman" w:eastAsia="Times New Roman" w:hAnsi="Times New Roman"/>
          <w:lang w:val="ru-RU"/>
        </w:rPr>
        <w:t xml:space="preserve">Звуки длинные и короткие (восьмые и четвертные длительности), такт, тактовая черта </w:t>
      </w:r>
    </w:p>
    <w:p w:rsidR="00462311" w:rsidRPr="00466211" w:rsidRDefault="00462311" w:rsidP="00462311">
      <w:pPr>
        <w:tabs>
          <w:tab w:val="left" w:pos="10348"/>
        </w:tabs>
        <w:autoSpaceDE w:val="0"/>
        <w:autoSpaceDN w:val="0"/>
        <w:spacing w:after="0" w:line="240" w:lineRule="auto"/>
        <w:ind w:right="108" w:firstLine="709"/>
        <w:jc w:val="both"/>
        <w:rPr>
          <w:lang w:val="ru-RU"/>
        </w:rPr>
      </w:pPr>
      <w:r w:rsidRPr="00466211">
        <w:rPr>
          <w:rFonts w:ascii="Times New Roman" w:eastAsia="Times New Roman" w:hAnsi="Times New Roman"/>
          <w:i/>
          <w:lang w:val="ru-RU"/>
        </w:rPr>
        <w:t>Ритмический рисунок.</w:t>
      </w:r>
    </w:p>
    <w:p w:rsidR="00462311" w:rsidRPr="00466211" w:rsidRDefault="00462311" w:rsidP="00462311">
      <w:pPr>
        <w:tabs>
          <w:tab w:val="left" w:pos="180"/>
          <w:tab w:val="left" w:pos="10348"/>
        </w:tabs>
        <w:autoSpaceDE w:val="0"/>
        <w:autoSpaceDN w:val="0"/>
        <w:spacing w:after="0" w:line="240" w:lineRule="auto"/>
        <w:ind w:right="108" w:firstLine="709"/>
        <w:jc w:val="both"/>
        <w:rPr>
          <w:lang w:val="ru-RU"/>
        </w:rPr>
      </w:pPr>
      <w:r w:rsidRPr="00466211">
        <w:rPr>
          <w:rFonts w:ascii="Times New Roman" w:eastAsia="Times New Roman" w:hAnsi="Times New Roman"/>
          <w:lang w:val="ru-RU"/>
        </w:rPr>
        <w:t>Длительности половинная, целая, шестнадцатые. Паузы. Ритмические рисунки. Ритмическая парт</w:t>
      </w:r>
      <w:r w:rsidRPr="00466211">
        <w:rPr>
          <w:rFonts w:ascii="Times New Roman" w:eastAsia="Times New Roman" w:hAnsi="Times New Roman"/>
          <w:lang w:val="ru-RU"/>
        </w:rPr>
        <w:t>и</w:t>
      </w:r>
      <w:r w:rsidRPr="00466211">
        <w:rPr>
          <w:rFonts w:ascii="Times New Roman" w:eastAsia="Times New Roman" w:hAnsi="Times New Roman"/>
          <w:lang w:val="ru-RU"/>
        </w:rPr>
        <w:t>тура.</w:t>
      </w:r>
    </w:p>
    <w:p w:rsidR="00462311" w:rsidRPr="00466211" w:rsidRDefault="00462311" w:rsidP="0046231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66211">
        <w:rPr>
          <w:rFonts w:ascii="Times New Roman" w:eastAsia="Times New Roman" w:hAnsi="Times New Roman"/>
          <w:i/>
          <w:lang w:val="ru-RU"/>
        </w:rPr>
        <w:t>Высота звуков.</w:t>
      </w: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after="0" w:line="240" w:lineRule="auto"/>
        <w:ind w:right="108"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rFonts w:ascii="Times New Roman" w:eastAsia="Times New Roman" w:hAnsi="Times New Roman"/>
          <w:lang w:val="ru-RU"/>
        </w:rPr>
        <w:t>Регистры. Ноты певческого диапазона. Расположение нот на клавиатуре. Знаки альтерации</w:t>
      </w:r>
      <w:proofErr w:type="gramStart"/>
      <w:r w:rsidRPr="00466211">
        <w:rPr>
          <w:rFonts w:ascii="Times New Roman" w:eastAsia="Times New Roman" w:hAnsi="Times New Roman"/>
          <w:lang w:val="ru-RU"/>
        </w:rPr>
        <w:t>.(</w:t>
      </w:r>
      <w:proofErr w:type="gramEnd"/>
      <w:r w:rsidRPr="00466211">
        <w:rPr>
          <w:rFonts w:ascii="Times New Roman" w:eastAsia="Times New Roman" w:hAnsi="Times New Roman"/>
          <w:lang w:val="ru-RU"/>
        </w:rPr>
        <w:t>диезы, бемоли, бекары).</w:t>
      </w:r>
    </w:p>
    <w:p w:rsidR="00462311" w:rsidRPr="00466211" w:rsidRDefault="00462311" w:rsidP="00462311">
      <w:pPr>
        <w:autoSpaceDE w:val="0"/>
        <w:autoSpaceDN w:val="0"/>
        <w:spacing w:before="190" w:after="0" w:line="230" w:lineRule="auto"/>
        <w:ind w:firstLine="709"/>
        <w:rPr>
          <w:lang w:val="ru-RU"/>
        </w:rPr>
      </w:pPr>
      <w:r w:rsidRPr="00466211">
        <w:rPr>
          <w:rFonts w:ascii="Times New Roman" w:eastAsia="Times New Roman" w:hAnsi="Times New Roman"/>
          <w:b/>
          <w:sz w:val="24"/>
          <w:lang w:val="ru-RU"/>
        </w:rPr>
        <w:t>Модуль "КЛАССИЧЕСКАЯ МУЗЫКА"</w:t>
      </w:r>
    </w:p>
    <w:p w:rsidR="00462311" w:rsidRPr="00466211" w:rsidRDefault="00462311" w:rsidP="00462311">
      <w:pPr>
        <w:autoSpaceDE w:val="0"/>
        <w:autoSpaceDN w:val="0"/>
        <w:spacing w:after="78" w:line="220" w:lineRule="exact"/>
        <w:rPr>
          <w:lang w:val="ru-RU"/>
        </w:rPr>
      </w:pPr>
    </w:p>
    <w:p w:rsidR="00462311" w:rsidRPr="00466211" w:rsidRDefault="00462311" w:rsidP="0046231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66211">
        <w:rPr>
          <w:rFonts w:ascii="Times New Roman" w:eastAsia="Times New Roman" w:hAnsi="Times New Roman"/>
          <w:i/>
          <w:lang w:val="ru-RU"/>
        </w:rPr>
        <w:t>Композиторы — детям.</w:t>
      </w: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lang w:val="ru-RU"/>
        </w:rPr>
        <w:tab/>
      </w:r>
      <w:r w:rsidRPr="00466211">
        <w:rPr>
          <w:rFonts w:ascii="Times New Roman" w:eastAsia="Times New Roman" w:hAnsi="Times New Roman"/>
          <w:lang w:val="ru-RU"/>
        </w:rPr>
        <w:t xml:space="preserve">Детская музыка П. И. Чайковского, С. С. Прокофьева, Д. Б. </w:t>
      </w:r>
      <w:proofErr w:type="spellStart"/>
      <w:r w:rsidRPr="00466211">
        <w:rPr>
          <w:rFonts w:ascii="Times New Roman" w:eastAsia="Times New Roman" w:hAnsi="Times New Roman"/>
          <w:lang w:val="ru-RU"/>
        </w:rPr>
        <w:t>Кабалевского</w:t>
      </w:r>
      <w:proofErr w:type="spellEnd"/>
      <w:r w:rsidRPr="00466211">
        <w:rPr>
          <w:rFonts w:ascii="Times New Roman" w:eastAsia="Times New Roman" w:hAnsi="Times New Roman"/>
          <w:lang w:val="ru-RU"/>
        </w:rPr>
        <w:t xml:space="preserve"> и др. Понятие жанра. Песня, танец, марш </w:t>
      </w: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66211">
        <w:rPr>
          <w:rFonts w:ascii="Times New Roman" w:eastAsia="Times New Roman" w:hAnsi="Times New Roman"/>
          <w:i/>
          <w:lang w:val="ru-RU"/>
        </w:rPr>
        <w:t>Оркестр</w:t>
      </w:r>
      <w:r w:rsidRPr="00466211">
        <w:rPr>
          <w:rFonts w:ascii="Times New Roman" w:eastAsia="Times New Roman" w:hAnsi="Times New Roman"/>
          <w:lang w:val="ru-RU"/>
        </w:rPr>
        <w:t>.</w:t>
      </w: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66211">
        <w:rPr>
          <w:lang w:val="ru-RU"/>
        </w:rPr>
        <w:tab/>
      </w:r>
      <w:r w:rsidRPr="00466211">
        <w:rPr>
          <w:rFonts w:ascii="Times New Roman" w:eastAsia="Times New Roman" w:hAnsi="Times New Roman"/>
          <w:lang w:val="ru-RU"/>
        </w:rPr>
        <w:t>Оркестр — большой коллектив музыкантов. Дирижёр, партитура, репетиция. Жанр концерта —музыкальное соревнование солиста с оркестром.</w:t>
      </w:r>
    </w:p>
    <w:p w:rsidR="00462311" w:rsidRPr="00466211" w:rsidRDefault="00462311" w:rsidP="0046231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66211">
        <w:rPr>
          <w:rFonts w:ascii="Times New Roman" w:eastAsia="Times New Roman" w:hAnsi="Times New Roman"/>
          <w:i/>
          <w:lang w:val="ru-RU"/>
        </w:rPr>
        <w:t>Музыкальные инструменты. Фортепиано</w:t>
      </w:r>
      <w:r w:rsidRPr="00466211">
        <w:rPr>
          <w:rFonts w:ascii="Times New Roman" w:eastAsia="Times New Roman" w:hAnsi="Times New Roman"/>
          <w:lang w:val="ru-RU"/>
        </w:rPr>
        <w:t>.</w:t>
      </w: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66211">
        <w:rPr>
          <w:lang w:val="ru-RU"/>
        </w:rPr>
        <w:tab/>
      </w:r>
      <w:r w:rsidRPr="00466211">
        <w:rPr>
          <w:rFonts w:ascii="Times New Roman" w:eastAsia="Times New Roman" w:hAnsi="Times New Roman"/>
          <w:lang w:val="ru-RU"/>
        </w:rPr>
        <w:t>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462311" w:rsidRPr="00466211" w:rsidRDefault="00462311" w:rsidP="0046231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66211">
        <w:rPr>
          <w:rFonts w:ascii="Times New Roman" w:eastAsia="Times New Roman" w:hAnsi="Times New Roman"/>
          <w:i/>
          <w:lang w:val="ru-RU"/>
        </w:rPr>
        <w:t>Музыкальные инструменты. Флейта.</w:t>
      </w: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66211">
        <w:rPr>
          <w:lang w:val="ru-RU"/>
        </w:rPr>
        <w:tab/>
      </w:r>
      <w:r w:rsidRPr="00466211">
        <w:rPr>
          <w:rFonts w:ascii="Times New Roman" w:eastAsia="Times New Roman" w:hAnsi="Times New Roman"/>
          <w:lang w:val="ru-RU"/>
        </w:rPr>
        <w:t>Предки современной флейты. Легенда о нимфе Сиринкс. Музыка для флейты соло, флейты в сопр</w:t>
      </w:r>
      <w:r w:rsidRPr="00466211">
        <w:rPr>
          <w:rFonts w:ascii="Times New Roman" w:eastAsia="Times New Roman" w:hAnsi="Times New Roman"/>
          <w:lang w:val="ru-RU"/>
        </w:rPr>
        <w:t>о</w:t>
      </w:r>
      <w:r w:rsidRPr="00466211">
        <w:rPr>
          <w:rFonts w:ascii="Times New Roman" w:eastAsia="Times New Roman" w:hAnsi="Times New Roman"/>
          <w:lang w:val="ru-RU"/>
        </w:rPr>
        <w:t>вождении фортепиано, оркестра.</w:t>
      </w:r>
    </w:p>
    <w:p w:rsidR="00462311" w:rsidRPr="00466211" w:rsidRDefault="00462311" w:rsidP="00462311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66211">
        <w:rPr>
          <w:rFonts w:ascii="Times New Roman" w:eastAsia="Times New Roman" w:hAnsi="Times New Roman"/>
          <w:i/>
          <w:lang w:val="ru-RU"/>
        </w:rPr>
        <w:t>Музыкальные инструменты. Скрипка, виолончель</w:t>
      </w:r>
      <w:r w:rsidRPr="00466211">
        <w:rPr>
          <w:rFonts w:ascii="Times New Roman" w:eastAsia="Times New Roman" w:hAnsi="Times New Roman"/>
          <w:lang w:val="ru-RU"/>
        </w:rPr>
        <w:t>.</w:t>
      </w: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lang w:val="ru-RU"/>
        </w:rPr>
        <w:tab/>
      </w:r>
      <w:r w:rsidRPr="00466211">
        <w:rPr>
          <w:rFonts w:ascii="Times New Roman" w:eastAsia="Times New Roman" w:hAnsi="Times New Roman"/>
          <w:lang w:val="ru-RU"/>
        </w:rPr>
        <w:t>Певучесть тембров струнных смычковых инструментов. Композиторы, сочинявшие скрипичную м</w:t>
      </w:r>
      <w:r w:rsidRPr="00466211">
        <w:rPr>
          <w:rFonts w:ascii="Times New Roman" w:eastAsia="Times New Roman" w:hAnsi="Times New Roman"/>
          <w:lang w:val="ru-RU"/>
        </w:rPr>
        <w:t>у</w:t>
      </w:r>
      <w:r w:rsidRPr="00466211">
        <w:rPr>
          <w:rFonts w:ascii="Times New Roman" w:eastAsia="Times New Roman" w:hAnsi="Times New Roman"/>
          <w:lang w:val="ru-RU"/>
        </w:rPr>
        <w:t>зыку. Знаменитые исполнители, мастера, изготавливавшие инструменты.</w:t>
      </w: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</w:p>
    <w:p w:rsidR="00462311" w:rsidRPr="00466211" w:rsidRDefault="00462311" w:rsidP="00462311">
      <w:pPr>
        <w:autoSpaceDE w:val="0"/>
        <w:autoSpaceDN w:val="0"/>
        <w:spacing w:after="0" w:line="240" w:lineRule="auto"/>
        <w:ind w:right="-34" w:firstLine="709"/>
        <w:jc w:val="both"/>
        <w:rPr>
          <w:rFonts w:ascii="Times New Roman" w:eastAsia="Times New Roman" w:hAnsi="Times New Roman"/>
          <w:b/>
          <w:sz w:val="24"/>
          <w:lang w:val="ru-RU"/>
        </w:rPr>
      </w:pPr>
      <w:r w:rsidRPr="00466211">
        <w:rPr>
          <w:rFonts w:ascii="Times New Roman" w:eastAsia="Times New Roman" w:hAnsi="Times New Roman"/>
          <w:b/>
          <w:sz w:val="24"/>
          <w:lang w:val="ru-RU"/>
        </w:rPr>
        <w:t xml:space="preserve">Модуль "ДУХОВНАЯ МУЗЫКА" </w:t>
      </w:r>
    </w:p>
    <w:p w:rsidR="00462311" w:rsidRPr="00466211" w:rsidRDefault="00462311" w:rsidP="00462311">
      <w:pPr>
        <w:autoSpaceDE w:val="0"/>
        <w:autoSpaceDN w:val="0"/>
        <w:spacing w:after="0" w:line="240" w:lineRule="auto"/>
        <w:ind w:right="6480" w:firstLine="709"/>
        <w:jc w:val="both"/>
        <w:rPr>
          <w:rFonts w:ascii="Times New Roman" w:eastAsia="Times New Roman" w:hAnsi="Times New Roman"/>
          <w:b/>
          <w:sz w:val="24"/>
          <w:lang w:val="ru-RU"/>
        </w:rPr>
      </w:pPr>
    </w:p>
    <w:p w:rsidR="00462311" w:rsidRPr="00466211" w:rsidRDefault="00462311" w:rsidP="00462311">
      <w:pPr>
        <w:autoSpaceDE w:val="0"/>
        <w:autoSpaceDN w:val="0"/>
        <w:spacing w:after="0" w:line="240" w:lineRule="auto"/>
        <w:ind w:right="6480" w:firstLine="709"/>
        <w:jc w:val="both"/>
        <w:rPr>
          <w:lang w:val="ru-RU"/>
        </w:rPr>
      </w:pPr>
      <w:r w:rsidRPr="00466211">
        <w:rPr>
          <w:rFonts w:ascii="Times New Roman" w:eastAsia="Times New Roman" w:hAnsi="Times New Roman"/>
          <w:i/>
          <w:lang w:val="ru-RU"/>
        </w:rPr>
        <w:t>Песни верующих.</w:t>
      </w: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66211">
        <w:rPr>
          <w:lang w:val="ru-RU"/>
        </w:rPr>
        <w:tab/>
      </w:r>
      <w:r w:rsidRPr="00466211">
        <w:rPr>
          <w:rFonts w:ascii="Times New Roman" w:eastAsia="Times New Roman" w:hAnsi="Times New Roman"/>
          <w:lang w:val="ru-RU"/>
        </w:rPr>
        <w:t>Молитва, хорал, песнопение, духовный стих. Образы духовной музыки в творчестве композиторов-классиков.</w:t>
      </w:r>
    </w:p>
    <w:p w:rsidR="00462311" w:rsidRPr="00466211" w:rsidRDefault="00462311" w:rsidP="00462311">
      <w:pPr>
        <w:autoSpaceDE w:val="0"/>
        <w:autoSpaceDN w:val="0"/>
        <w:spacing w:after="0" w:line="240" w:lineRule="auto"/>
        <w:ind w:right="-34" w:firstLine="709"/>
        <w:jc w:val="both"/>
        <w:rPr>
          <w:rFonts w:ascii="Times New Roman" w:eastAsia="Times New Roman" w:hAnsi="Times New Roman"/>
          <w:b/>
          <w:sz w:val="24"/>
          <w:lang w:val="ru-RU"/>
        </w:rPr>
      </w:pPr>
      <w:r w:rsidRPr="00466211">
        <w:rPr>
          <w:rFonts w:ascii="Times New Roman" w:eastAsia="Times New Roman" w:hAnsi="Times New Roman"/>
          <w:b/>
          <w:sz w:val="24"/>
          <w:lang w:val="ru-RU"/>
        </w:rPr>
        <w:t>Модуль "МУЗЫКА НАРОДОВ МИРА"</w:t>
      </w:r>
    </w:p>
    <w:p w:rsidR="00462311" w:rsidRPr="00466211" w:rsidRDefault="00462311" w:rsidP="00462311">
      <w:pPr>
        <w:autoSpaceDE w:val="0"/>
        <w:autoSpaceDN w:val="0"/>
        <w:spacing w:after="0" w:line="240" w:lineRule="auto"/>
        <w:ind w:right="-34" w:firstLine="709"/>
        <w:jc w:val="both"/>
        <w:rPr>
          <w:rFonts w:ascii="Times New Roman" w:eastAsia="Times New Roman" w:hAnsi="Times New Roman"/>
          <w:b/>
          <w:sz w:val="24"/>
          <w:lang w:val="ru-RU"/>
        </w:rPr>
      </w:pPr>
    </w:p>
    <w:p w:rsidR="00462311" w:rsidRPr="00466211" w:rsidRDefault="00462311" w:rsidP="00462311">
      <w:pPr>
        <w:autoSpaceDE w:val="0"/>
        <w:autoSpaceDN w:val="0"/>
        <w:spacing w:after="0" w:line="240" w:lineRule="auto"/>
        <w:ind w:right="-34" w:firstLine="709"/>
        <w:jc w:val="both"/>
        <w:rPr>
          <w:lang w:val="ru-RU"/>
        </w:rPr>
      </w:pPr>
      <w:r w:rsidRPr="00466211">
        <w:rPr>
          <w:rFonts w:ascii="Times New Roman" w:eastAsia="Times New Roman" w:hAnsi="Times New Roman"/>
          <w:i/>
          <w:lang w:val="ru-RU"/>
        </w:rPr>
        <w:t>Музыка наших соседей.</w:t>
      </w:r>
    </w:p>
    <w:p w:rsidR="00462311" w:rsidRPr="00466211" w:rsidRDefault="00462311" w:rsidP="00462311">
      <w:pPr>
        <w:tabs>
          <w:tab w:val="left" w:pos="0"/>
          <w:tab w:val="left" w:pos="10456"/>
        </w:tabs>
        <w:autoSpaceDE w:val="0"/>
        <w:autoSpaceDN w:val="0"/>
        <w:spacing w:after="0" w:line="240" w:lineRule="auto"/>
        <w:ind w:right="-34" w:firstLine="709"/>
        <w:jc w:val="both"/>
        <w:rPr>
          <w:lang w:val="ru-RU"/>
        </w:rPr>
      </w:pPr>
      <w:r w:rsidRPr="00466211">
        <w:rPr>
          <w:rFonts w:ascii="Times New Roman" w:eastAsia="Times New Roman" w:hAnsi="Times New Roman"/>
          <w:lang w:val="ru-RU"/>
        </w:rPr>
        <w:t>Фольклор и музыкальные традиции Белоруссии, Украины, Прибалтики (песни, танцы, обычаи, муз</w:t>
      </w:r>
      <w:r w:rsidRPr="00466211">
        <w:rPr>
          <w:rFonts w:ascii="Times New Roman" w:eastAsia="Times New Roman" w:hAnsi="Times New Roman"/>
          <w:lang w:val="ru-RU"/>
        </w:rPr>
        <w:t>ы</w:t>
      </w:r>
      <w:r w:rsidRPr="00466211">
        <w:rPr>
          <w:rFonts w:ascii="Times New Roman" w:eastAsia="Times New Roman" w:hAnsi="Times New Roman"/>
          <w:lang w:val="ru-RU"/>
        </w:rPr>
        <w:t>кальные инструменты).</w:t>
      </w:r>
    </w:p>
    <w:p w:rsidR="00462311" w:rsidRPr="00466211" w:rsidRDefault="00462311" w:rsidP="00462311">
      <w:pPr>
        <w:tabs>
          <w:tab w:val="left" w:pos="10456"/>
        </w:tabs>
        <w:autoSpaceDE w:val="0"/>
        <w:autoSpaceDN w:val="0"/>
        <w:spacing w:after="0" w:line="240" w:lineRule="auto"/>
        <w:ind w:right="-34" w:firstLine="709"/>
        <w:jc w:val="both"/>
        <w:rPr>
          <w:rFonts w:ascii="Times New Roman" w:eastAsia="Times New Roman" w:hAnsi="Times New Roman"/>
          <w:b/>
          <w:sz w:val="24"/>
          <w:lang w:val="ru-RU"/>
        </w:rPr>
      </w:pPr>
    </w:p>
    <w:p w:rsidR="00462311" w:rsidRPr="00466211" w:rsidRDefault="00462311" w:rsidP="00462311">
      <w:pPr>
        <w:tabs>
          <w:tab w:val="left" w:pos="10456"/>
        </w:tabs>
        <w:autoSpaceDE w:val="0"/>
        <w:autoSpaceDN w:val="0"/>
        <w:spacing w:after="0" w:line="240" w:lineRule="auto"/>
        <w:ind w:right="-34" w:firstLine="709"/>
        <w:jc w:val="both"/>
        <w:rPr>
          <w:rFonts w:ascii="Times New Roman" w:eastAsia="Times New Roman" w:hAnsi="Times New Roman"/>
          <w:b/>
          <w:sz w:val="24"/>
          <w:lang w:val="ru-RU"/>
        </w:rPr>
      </w:pPr>
      <w:r w:rsidRPr="00466211">
        <w:rPr>
          <w:rFonts w:ascii="Times New Roman" w:eastAsia="Times New Roman" w:hAnsi="Times New Roman"/>
          <w:b/>
          <w:sz w:val="24"/>
          <w:lang w:val="ru-RU"/>
        </w:rPr>
        <w:t xml:space="preserve">Модуль "МУЗЫКА ТЕАТРА И КИНО" </w:t>
      </w:r>
    </w:p>
    <w:p w:rsidR="00462311" w:rsidRPr="00466211" w:rsidRDefault="00462311" w:rsidP="00462311">
      <w:pPr>
        <w:tabs>
          <w:tab w:val="left" w:pos="10456"/>
        </w:tabs>
        <w:autoSpaceDE w:val="0"/>
        <w:autoSpaceDN w:val="0"/>
        <w:spacing w:after="0" w:line="240" w:lineRule="auto"/>
        <w:ind w:right="-34" w:firstLine="709"/>
        <w:jc w:val="both"/>
        <w:rPr>
          <w:lang w:val="ru-RU"/>
        </w:rPr>
      </w:pPr>
      <w:r w:rsidRPr="00466211">
        <w:rPr>
          <w:rFonts w:ascii="Times New Roman" w:eastAsia="Times New Roman" w:hAnsi="Times New Roman"/>
          <w:i/>
          <w:lang w:val="ru-RU"/>
        </w:rPr>
        <w:t>Музыкальная сказка на сцене, на экране.</w:t>
      </w:r>
    </w:p>
    <w:p w:rsidR="00462311" w:rsidRPr="00466211" w:rsidRDefault="00462311" w:rsidP="004623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rFonts w:ascii="Times New Roman" w:eastAsia="Times New Roman" w:hAnsi="Times New Roman"/>
          <w:lang w:val="ru-RU"/>
        </w:rPr>
        <w:t>Характеры персонажей, отражённые в музыке. Тембр голоса. Соло. Хор, ансамбль.</w:t>
      </w: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after="0" w:line="240" w:lineRule="auto"/>
        <w:ind w:right="43"/>
        <w:rPr>
          <w:rFonts w:ascii="Times New Roman" w:eastAsia="Times New Roman" w:hAnsi="Times New Roman"/>
          <w:lang w:val="ru-RU"/>
        </w:rPr>
      </w:pP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after="0" w:line="240" w:lineRule="auto"/>
        <w:ind w:right="43"/>
        <w:rPr>
          <w:rFonts w:ascii="Times New Roman" w:eastAsia="Times New Roman" w:hAnsi="Times New Roman"/>
          <w:lang w:val="ru-RU"/>
        </w:rPr>
      </w:pP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after="0" w:line="240" w:lineRule="auto"/>
        <w:ind w:right="43"/>
        <w:rPr>
          <w:rFonts w:ascii="Times New Roman" w:eastAsia="Times New Roman" w:hAnsi="Times New Roman"/>
          <w:lang w:val="ru-RU"/>
        </w:rPr>
      </w:pP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after="0" w:line="240" w:lineRule="auto"/>
        <w:ind w:right="43"/>
        <w:rPr>
          <w:rFonts w:ascii="Times New Roman" w:eastAsia="Times New Roman" w:hAnsi="Times New Roman"/>
          <w:lang w:val="ru-RU"/>
        </w:rPr>
      </w:pP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after="0" w:line="240" w:lineRule="auto"/>
        <w:ind w:right="43"/>
        <w:rPr>
          <w:rFonts w:ascii="Times New Roman" w:eastAsia="Times New Roman" w:hAnsi="Times New Roman"/>
          <w:lang w:val="ru-RU"/>
        </w:rPr>
      </w:pP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after="0" w:line="240" w:lineRule="auto"/>
        <w:ind w:right="43"/>
        <w:rPr>
          <w:rFonts w:ascii="Times New Roman" w:eastAsia="Times New Roman" w:hAnsi="Times New Roman"/>
          <w:lang w:val="ru-RU"/>
        </w:rPr>
      </w:pP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after="0" w:line="240" w:lineRule="auto"/>
        <w:ind w:right="43"/>
        <w:rPr>
          <w:rFonts w:ascii="Times New Roman" w:eastAsia="Times New Roman" w:hAnsi="Times New Roman"/>
          <w:lang w:val="ru-RU"/>
        </w:rPr>
        <w:sectPr w:rsidR="00462311" w:rsidRPr="00466211" w:rsidSect="00B73766">
          <w:pgSz w:w="11900" w:h="16840"/>
          <w:pgMar w:top="298" w:right="843" w:bottom="444" w:left="666" w:header="720" w:footer="720" w:gutter="0"/>
          <w:cols w:space="720" w:equalWidth="0">
            <w:col w:w="10391" w:space="0"/>
          </w:cols>
          <w:docGrid w:linePitch="360"/>
        </w:sectPr>
      </w:pPr>
    </w:p>
    <w:p w:rsidR="00F71288" w:rsidRPr="00466211" w:rsidRDefault="00F71288">
      <w:pPr>
        <w:autoSpaceDE w:val="0"/>
        <w:autoSpaceDN w:val="0"/>
        <w:spacing w:after="78" w:line="220" w:lineRule="exact"/>
        <w:rPr>
          <w:lang w:val="ru-RU"/>
        </w:rPr>
      </w:pPr>
    </w:p>
    <w:p w:rsidR="00F71288" w:rsidRPr="00466211" w:rsidRDefault="00CC6BC9" w:rsidP="00CA6840">
      <w:pPr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/>
          <w:b/>
          <w:sz w:val="24"/>
          <w:lang w:val="ru-RU"/>
        </w:rPr>
      </w:pPr>
      <w:r w:rsidRPr="00466211">
        <w:rPr>
          <w:rFonts w:ascii="Times New Roman" w:eastAsia="Times New Roman" w:hAnsi="Times New Roman"/>
          <w:b/>
          <w:sz w:val="24"/>
          <w:lang w:val="ru-RU"/>
        </w:rPr>
        <w:t>ПЛАНИРУЕМЫЕ ОБРАЗОВАТЕЛЬНЫЕ РЕЗУЛЬТАТЫ</w:t>
      </w:r>
    </w:p>
    <w:p w:rsidR="00CA6840" w:rsidRPr="00466211" w:rsidRDefault="00CA6840" w:rsidP="00CA6840">
      <w:pPr>
        <w:autoSpaceDE w:val="0"/>
        <w:autoSpaceDN w:val="0"/>
        <w:spacing w:after="0" w:line="230" w:lineRule="auto"/>
        <w:ind w:firstLine="709"/>
        <w:rPr>
          <w:lang w:val="ru-RU"/>
        </w:rPr>
      </w:pPr>
    </w:p>
    <w:p w:rsidR="00F71288" w:rsidRPr="00466211" w:rsidRDefault="00CC6BC9" w:rsidP="00CA6840">
      <w:pPr>
        <w:tabs>
          <w:tab w:val="left" w:pos="180"/>
          <w:tab w:val="left" w:pos="10490"/>
        </w:tabs>
        <w:autoSpaceDE w:val="0"/>
        <w:autoSpaceDN w:val="0"/>
        <w:spacing w:after="0" w:line="240" w:lineRule="auto"/>
        <w:ind w:right="96" w:firstLine="709"/>
        <w:jc w:val="both"/>
        <w:rPr>
          <w:lang w:val="ru-RU"/>
        </w:rPr>
      </w:pPr>
      <w:r w:rsidRPr="00466211">
        <w:rPr>
          <w:rFonts w:ascii="Times New Roman" w:eastAsia="Times New Roman" w:hAnsi="Times New Roman"/>
          <w:lang w:val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F71288" w:rsidRPr="00466211" w:rsidRDefault="00CC6BC9" w:rsidP="00CA6840">
      <w:pPr>
        <w:autoSpaceDE w:val="0"/>
        <w:autoSpaceDN w:val="0"/>
        <w:spacing w:before="262" w:after="0" w:line="230" w:lineRule="auto"/>
        <w:ind w:firstLine="709"/>
        <w:rPr>
          <w:lang w:val="ru-RU"/>
        </w:rPr>
      </w:pPr>
      <w:r w:rsidRPr="00466211">
        <w:rPr>
          <w:rFonts w:ascii="Times New Roman" w:eastAsia="Times New Roman" w:hAnsi="Times New Roman"/>
          <w:b/>
          <w:sz w:val="24"/>
          <w:lang w:val="ru-RU"/>
        </w:rPr>
        <w:t>ЛИЧНОСТНЫЕ РЕЗУЛЬТАТЫ</w:t>
      </w:r>
    </w:p>
    <w:p w:rsidR="00CA6840" w:rsidRPr="00466211" w:rsidRDefault="00CC6BC9" w:rsidP="00CA6840">
      <w:pPr>
        <w:tabs>
          <w:tab w:val="left" w:pos="180"/>
        </w:tabs>
        <w:autoSpaceDE w:val="0"/>
        <w:autoSpaceDN w:val="0"/>
        <w:spacing w:before="166" w:after="0" w:line="286" w:lineRule="auto"/>
        <w:ind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rFonts w:ascii="Times New Roman" w:eastAsia="Times New Roman" w:hAnsi="Times New Roman"/>
          <w:lang w:val="ru-RU"/>
        </w:rPr>
        <w:t xml:space="preserve"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</w:t>
      </w:r>
      <w:proofErr w:type="spellStart"/>
      <w:r w:rsidRPr="00466211">
        <w:rPr>
          <w:rFonts w:ascii="Times New Roman" w:eastAsia="Times New Roman" w:hAnsi="Times New Roman"/>
          <w:lang w:val="ru-RU"/>
        </w:rPr>
        <w:t>ц</w:t>
      </w:r>
      <w:r w:rsidR="00CA6840" w:rsidRPr="00466211">
        <w:rPr>
          <w:rFonts w:ascii="Times New Roman" w:eastAsia="Times New Roman" w:hAnsi="Times New Roman"/>
          <w:lang w:val="ru-RU"/>
        </w:rPr>
        <w:t>е</w:t>
      </w:r>
      <w:r w:rsidRPr="00466211">
        <w:rPr>
          <w:rFonts w:ascii="Times New Roman" w:eastAsia="Times New Roman" w:hAnsi="Times New Roman"/>
          <w:lang w:val="ru-RU"/>
        </w:rPr>
        <w:t>ностных</w:t>
      </w:r>
      <w:proofErr w:type="spellEnd"/>
      <w:r w:rsidRPr="00466211">
        <w:rPr>
          <w:rFonts w:ascii="Times New Roman" w:eastAsia="Times New Roman" w:hAnsi="Times New Roman"/>
          <w:lang w:val="ru-RU"/>
        </w:rPr>
        <w:t xml:space="preserve"> ориентаций, в том числе в части: </w:t>
      </w: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before="166" w:after="0" w:line="286" w:lineRule="auto"/>
        <w:ind w:firstLine="709"/>
        <w:rPr>
          <w:rFonts w:ascii="Times New Roman" w:eastAsia="Times New Roman" w:hAnsi="Times New Roman"/>
          <w:b/>
          <w:i/>
          <w:sz w:val="24"/>
          <w:lang w:val="ru-RU"/>
        </w:rPr>
      </w:pPr>
      <w:r w:rsidRPr="00466211">
        <w:rPr>
          <w:rFonts w:ascii="Times New Roman" w:eastAsia="Times New Roman" w:hAnsi="Times New Roman"/>
          <w:b/>
          <w:i/>
          <w:sz w:val="24"/>
          <w:lang w:val="ru-RU"/>
        </w:rPr>
        <w:t xml:space="preserve">Гражданско-патриотического воспитания: </w:t>
      </w: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66211">
        <w:rPr>
          <w:rFonts w:ascii="Times New Roman" w:eastAsia="Times New Roman" w:hAnsi="Times New Roman"/>
          <w:lang w:val="ru-RU"/>
        </w:rPr>
        <w:t xml:space="preserve"> - 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</w:t>
      </w:r>
      <w:r w:rsidRPr="00466211">
        <w:rPr>
          <w:rFonts w:ascii="Times New Roman" w:eastAsia="Times New Roman" w:hAnsi="Times New Roman"/>
          <w:lang w:val="ru-RU"/>
        </w:rPr>
        <w:t>е</w:t>
      </w:r>
      <w:r w:rsidRPr="00466211">
        <w:rPr>
          <w:rFonts w:ascii="Times New Roman" w:eastAsia="Times New Roman" w:hAnsi="Times New Roman"/>
          <w:lang w:val="ru-RU"/>
        </w:rPr>
        <w:t>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</w:t>
      </w:r>
      <w:r w:rsidRPr="00466211">
        <w:rPr>
          <w:rFonts w:ascii="Times New Roman" w:eastAsia="Times New Roman" w:hAnsi="Times New Roman"/>
          <w:lang w:val="ru-RU"/>
        </w:rPr>
        <w:t>б</w:t>
      </w:r>
      <w:r w:rsidRPr="00466211">
        <w:rPr>
          <w:rFonts w:ascii="Times New Roman" w:eastAsia="Times New Roman" w:hAnsi="Times New Roman"/>
          <w:lang w:val="ru-RU"/>
        </w:rPr>
        <w:t>лики.</w:t>
      </w: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before="70" w:after="0"/>
        <w:ind w:right="1152" w:firstLine="709"/>
        <w:rPr>
          <w:rFonts w:ascii="Times New Roman" w:eastAsia="Times New Roman" w:hAnsi="Times New Roman"/>
          <w:b/>
          <w:i/>
          <w:sz w:val="24"/>
          <w:lang w:val="ru-RU"/>
        </w:rPr>
      </w:pPr>
      <w:r w:rsidRPr="00466211">
        <w:rPr>
          <w:rFonts w:ascii="Times New Roman" w:eastAsia="Times New Roman" w:hAnsi="Times New Roman"/>
          <w:b/>
          <w:i/>
          <w:sz w:val="24"/>
          <w:lang w:val="ru-RU"/>
        </w:rPr>
        <w:t xml:space="preserve">Духовно-нравственного воспитания: </w:t>
      </w:r>
    </w:p>
    <w:p w:rsidR="00462311" w:rsidRPr="00466211" w:rsidRDefault="00462311" w:rsidP="00462311">
      <w:pPr>
        <w:tabs>
          <w:tab w:val="left" w:pos="180"/>
          <w:tab w:val="left" w:pos="10584"/>
        </w:tabs>
        <w:autoSpaceDE w:val="0"/>
        <w:autoSpaceDN w:val="0"/>
        <w:spacing w:after="0" w:line="240" w:lineRule="auto"/>
        <w:ind w:right="-45" w:firstLine="709"/>
        <w:jc w:val="both"/>
        <w:rPr>
          <w:lang w:val="ru-RU"/>
        </w:rPr>
      </w:pPr>
      <w:r w:rsidRPr="00466211">
        <w:rPr>
          <w:lang w:val="ru-RU"/>
        </w:rPr>
        <w:t xml:space="preserve"> - </w:t>
      </w:r>
      <w:r w:rsidRPr="00466211">
        <w:rPr>
          <w:rFonts w:ascii="Times New Roman" w:eastAsia="Times New Roman" w:hAnsi="Times New Roman"/>
          <w:lang w:val="ru-RU"/>
        </w:rPr>
        <w:t>признание индивидуальности каждого человека; проявление сопереживания, уважения и доброжел</w:t>
      </w:r>
      <w:r w:rsidRPr="00466211">
        <w:rPr>
          <w:rFonts w:ascii="Times New Roman" w:eastAsia="Times New Roman" w:hAnsi="Times New Roman"/>
          <w:lang w:val="ru-RU"/>
        </w:rPr>
        <w:t>а</w:t>
      </w:r>
      <w:r w:rsidRPr="00466211">
        <w:rPr>
          <w:rFonts w:ascii="Times New Roman" w:eastAsia="Times New Roman" w:hAnsi="Times New Roman"/>
          <w:lang w:val="ru-RU"/>
        </w:rPr>
        <w:t>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before="70" w:after="0"/>
        <w:ind w:right="432" w:firstLine="709"/>
        <w:rPr>
          <w:rFonts w:ascii="Times New Roman" w:eastAsia="Times New Roman" w:hAnsi="Times New Roman"/>
          <w:b/>
          <w:i/>
          <w:sz w:val="24"/>
          <w:lang w:val="ru-RU"/>
        </w:rPr>
      </w:pPr>
      <w:r w:rsidRPr="00466211">
        <w:rPr>
          <w:rFonts w:ascii="Times New Roman" w:eastAsia="Times New Roman" w:hAnsi="Times New Roman"/>
          <w:b/>
          <w:i/>
          <w:sz w:val="24"/>
          <w:lang w:val="ru-RU"/>
        </w:rPr>
        <w:t xml:space="preserve">Эстетического воспитания: </w:t>
      </w:r>
    </w:p>
    <w:p w:rsidR="00462311" w:rsidRPr="00466211" w:rsidRDefault="00462311" w:rsidP="00462311">
      <w:pPr>
        <w:tabs>
          <w:tab w:val="left" w:pos="180"/>
          <w:tab w:val="left" w:pos="10584"/>
        </w:tabs>
        <w:autoSpaceDE w:val="0"/>
        <w:autoSpaceDN w:val="0"/>
        <w:spacing w:after="0" w:line="240" w:lineRule="auto"/>
        <w:ind w:right="-45" w:firstLine="709"/>
        <w:jc w:val="both"/>
        <w:rPr>
          <w:lang w:val="ru-RU"/>
        </w:rPr>
      </w:pPr>
      <w:r w:rsidRPr="00466211">
        <w:rPr>
          <w:rFonts w:ascii="Times New Roman" w:eastAsia="Times New Roman" w:hAnsi="Times New Roman"/>
          <w:b/>
          <w:i/>
          <w:lang w:val="ru-RU"/>
        </w:rPr>
        <w:t xml:space="preserve"> - </w:t>
      </w:r>
      <w:r w:rsidRPr="00466211">
        <w:rPr>
          <w:rFonts w:ascii="Times New Roman" w:eastAsia="Times New Roman" w:hAnsi="Times New Roman"/>
          <w:lang w:val="ru-RU"/>
        </w:rPr>
        <w:t>восприимчивость к различным видам искусства, музыкальным традициям и творчеству своего и др</w:t>
      </w:r>
      <w:r w:rsidRPr="00466211">
        <w:rPr>
          <w:rFonts w:ascii="Times New Roman" w:eastAsia="Times New Roman" w:hAnsi="Times New Roman"/>
          <w:lang w:val="ru-RU"/>
        </w:rPr>
        <w:t>у</w:t>
      </w:r>
      <w:r w:rsidRPr="00466211">
        <w:rPr>
          <w:rFonts w:ascii="Times New Roman" w:eastAsia="Times New Roman" w:hAnsi="Times New Roman"/>
          <w:lang w:val="ru-RU"/>
        </w:rPr>
        <w:t>гих народов; умение видеть прекрасное в жизни, наслаждаться красотой; стремление к самовыражению в ра</w:t>
      </w:r>
      <w:r w:rsidRPr="00466211">
        <w:rPr>
          <w:rFonts w:ascii="Times New Roman" w:eastAsia="Times New Roman" w:hAnsi="Times New Roman"/>
          <w:lang w:val="ru-RU"/>
        </w:rPr>
        <w:t>з</w:t>
      </w:r>
      <w:r w:rsidRPr="00466211">
        <w:rPr>
          <w:rFonts w:ascii="Times New Roman" w:eastAsia="Times New Roman" w:hAnsi="Times New Roman"/>
          <w:lang w:val="ru-RU"/>
        </w:rPr>
        <w:t>ных видах искусства</w:t>
      </w:r>
      <w:r w:rsidRPr="00466211">
        <w:rPr>
          <w:rFonts w:ascii="Times New Roman" w:eastAsia="Times New Roman" w:hAnsi="Times New Roman"/>
          <w:sz w:val="24"/>
          <w:lang w:val="ru-RU"/>
        </w:rPr>
        <w:t>.</w:t>
      </w: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lang w:val="ru-RU"/>
        </w:rPr>
      </w:pPr>
      <w:r w:rsidRPr="00466211">
        <w:rPr>
          <w:rFonts w:ascii="Times New Roman" w:eastAsia="Times New Roman" w:hAnsi="Times New Roman"/>
          <w:b/>
          <w:i/>
          <w:sz w:val="24"/>
          <w:lang w:val="ru-RU"/>
        </w:rPr>
        <w:t xml:space="preserve">Ценности научного познания: </w:t>
      </w: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after="0" w:line="240" w:lineRule="auto"/>
        <w:ind w:firstLine="709"/>
        <w:rPr>
          <w:lang w:val="ru-RU"/>
        </w:rPr>
      </w:pPr>
      <w:r w:rsidRPr="00466211">
        <w:rPr>
          <w:rFonts w:ascii="Times New Roman" w:eastAsia="Times New Roman" w:hAnsi="Times New Roman"/>
          <w:b/>
          <w:i/>
          <w:sz w:val="24"/>
          <w:lang w:val="ru-RU"/>
        </w:rPr>
        <w:t xml:space="preserve"> - </w:t>
      </w:r>
      <w:r w:rsidRPr="00466211">
        <w:rPr>
          <w:rFonts w:ascii="Times New Roman" w:eastAsia="Times New Roman" w:hAnsi="Times New Roman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before="70" w:after="0" w:line="281" w:lineRule="auto"/>
        <w:ind w:firstLine="709"/>
        <w:rPr>
          <w:lang w:val="ru-RU"/>
        </w:rPr>
      </w:pPr>
      <w:r w:rsidRPr="00466211">
        <w:rPr>
          <w:rFonts w:ascii="Times New Roman" w:eastAsia="Times New Roman" w:hAnsi="Times New Roman"/>
          <w:b/>
          <w:i/>
          <w:sz w:val="24"/>
          <w:lang w:val="ru-RU"/>
        </w:rPr>
        <w:t>Физического воспитания, формирования культуры здоровья и эмоционального благопол</w:t>
      </w:r>
      <w:r w:rsidRPr="00466211">
        <w:rPr>
          <w:rFonts w:ascii="Times New Roman" w:eastAsia="Times New Roman" w:hAnsi="Times New Roman"/>
          <w:b/>
          <w:i/>
          <w:sz w:val="24"/>
          <w:lang w:val="ru-RU"/>
        </w:rPr>
        <w:t>у</w:t>
      </w:r>
      <w:r w:rsidRPr="00466211">
        <w:rPr>
          <w:rFonts w:ascii="Times New Roman" w:eastAsia="Times New Roman" w:hAnsi="Times New Roman"/>
          <w:b/>
          <w:i/>
          <w:sz w:val="24"/>
          <w:lang w:val="ru-RU"/>
        </w:rPr>
        <w:t xml:space="preserve">чия: </w:t>
      </w: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66211">
        <w:rPr>
          <w:lang w:val="ru-RU"/>
        </w:rPr>
        <w:t xml:space="preserve"> - </w:t>
      </w:r>
      <w:r w:rsidRPr="00466211">
        <w:rPr>
          <w:rFonts w:ascii="Times New Roman" w:eastAsia="Times New Roman" w:hAnsi="Times New Roman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before="72" w:after="0"/>
        <w:ind w:right="288" w:firstLine="709"/>
        <w:rPr>
          <w:rFonts w:ascii="Times New Roman" w:eastAsia="Times New Roman" w:hAnsi="Times New Roman"/>
          <w:b/>
          <w:i/>
          <w:sz w:val="24"/>
          <w:lang w:val="ru-RU"/>
        </w:rPr>
      </w:pPr>
      <w:r w:rsidRPr="00466211">
        <w:rPr>
          <w:rFonts w:ascii="Times New Roman" w:eastAsia="Times New Roman" w:hAnsi="Times New Roman"/>
          <w:b/>
          <w:i/>
          <w:sz w:val="24"/>
          <w:lang w:val="ru-RU"/>
        </w:rPr>
        <w:t xml:space="preserve">Трудового воспитания: </w:t>
      </w:r>
    </w:p>
    <w:p w:rsidR="00462311" w:rsidRPr="00466211" w:rsidRDefault="00462311" w:rsidP="00462311">
      <w:pPr>
        <w:tabs>
          <w:tab w:val="left" w:pos="180"/>
          <w:tab w:val="left" w:pos="10584"/>
        </w:tabs>
        <w:autoSpaceDE w:val="0"/>
        <w:autoSpaceDN w:val="0"/>
        <w:spacing w:after="0" w:line="240" w:lineRule="auto"/>
        <w:ind w:right="-45" w:firstLine="709"/>
        <w:jc w:val="both"/>
        <w:rPr>
          <w:lang w:val="ru-RU"/>
        </w:rPr>
      </w:pPr>
      <w:r w:rsidRPr="00466211">
        <w:rPr>
          <w:rFonts w:ascii="Times New Roman" w:eastAsia="Times New Roman" w:hAnsi="Times New Roman"/>
          <w:lang w:val="ru-RU"/>
        </w:rPr>
        <w:t xml:space="preserve"> - установка на посильное активное участие в практической деятельности; трудолюбие в учёбе, насто</w:t>
      </w:r>
      <w:r w:rsidRPr="00466211">
        <w:rPr>
          <w:rFonts w:ascii="Times New Roman" w:eastAsia="Times New Roman" w:hAnsi="Times New Roman"/>
          <w:lang w:val="ru-RU"/>
        </w:rPr>
        <w:t>й</w:t>
      </w:r>
      <w:r w:rsidRPr="00466211">
        <w:rPr>
          <w:rFonts w:ascii="Times New Roman" w:eastAsia="Times New Roman" w:hAnsi="Times New Roman"/>
          <w:lang w:val="ru-RU"/>
        </w:rPr>
        <w:t>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462311" w:rsidRPr="00466211" w:rsidRDefault="00462311" w:rsidP="00462311">
      <w:pPr>
        <w:autoSpaceDE w:val="0"/>
        <w:autoSpaceDN w:val="0"/>
        <w:spacing w:before="70" w:after="0" w:line="262" w:lineRule="auto"/>
        <w:ind w:left="180" w:right="2592"/>
        <w:rPr>
          <w:rFonts w:ascii="Times New Roman" w:eastAsia="Times New Roman" w:hAnsi="Times New Roman"/>
          <w:b/>
          <w:i/>
          <w:sz w:val="24"/>
          <w:lang w:val="ru-RU"/>
        </w:rPr>
      </w:pPr>
      <w:r w:rsidRPr="00466211">
        <w:rPr>
          <w:rFonts w:ascii="Times New Roman" w:eastAsia="Times New Roman" w:hAnsi="Times New Roman"/>
          <w:b/>
          <w:i/>
          <w:sz w:val="24"/>
          <w:lang w:val="ru-RU"/>
        </w:rPr>
        <w:t xml:space="preserve">Экологического воспитания: </w:t>
      </w:r>
    </w:p>
    <w:p w:rsidR="00462311" w:rsidRPr="00466211" w:rsidRDefault="00462311" w:rsidP="00462311">
      <w:pPr>
        <w:tabs>
          <w:tab w:val="left" w:pos="10584"/>
        </w:tabs>
        <w:autoSpaceDE w:val="0"/>
        <w:autoSpaceDN w:val="0"/>
        <w:spacing w:before="70" w:after="0" w:line="262" w:lineRule="auto"/>
        <w:ind w:right="-48" w:firstLine="709"/>
        <w:rPr>
          <w:lang w:val="ru-RU"/>
        </w:rPr>
      </w:pPr>
      <w:r w:rsidRPr="00466211">
        <w:rPr>
          <w:rFonts w:ascii="Times New Roman" w:eastAsia="Times New Roman" w:hAnsi="Times New Roman"/>
          <w:b/>
          <w:i/>
          <w:sz w:val="24"/>
          <w:lang w:val="ru-RU"/>
        </w:rPr>
        <w:t xml:space="preserve"> - </w:t>
      </w:r>
      <w:r w:rsidRPr="00466211">
        <w:rPr>
          <w:rFonts w:ascii="Times New Roman" w:eastAsia="Times New Roman" w:hAnsi="Times New Roman"/>
          <w:sz w:val="24"/>
          <w:lang w:val="ru-RU"/>
        </w:rPr>
        <w:t>бережное отношение к природе; неприятие действий, приносящих ей вред.</w:t>
      </w:r>
    </w:p>
    <w:p w:rsidR="00462311" w:rsidRPr="00466211" w:rsidRDefault="00462311" w:rsidP="00462311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lang w:val="ru-RU"/>
        </w:rPr>
      </w:pPr>
    </w:p>
    <w:p w:rsidR="00462311" w:rsidRPr="00466211" w:rsidRDefault="00462311" w:rsidP="00462311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lang w:val="ru-RU"/>
        </w:rPr>
      </w:pPr>
      <w:r w:rsidRPr="00466211">
        <w:rPr>
          <w:rFonts w:ascii="Times New Roman" w:eastAsia="Times New Roman" w:hAnsi="Times New Roman"/>
          <w:b/>
          <w:sz w:val="24"/>
          <w:lang w:val="ru-RU"/>
        </w:rPr>
        <w:t>МЕТАПРЕДМЕТНЫЕ РЕЗУЛЬТАТЫ</w:t>
      </w:r>
    </w:p>
    <w:p w:rsidR="00462311" w:rsidRPr="00466211" w:rsidRDefault="00462311" w:rsidP="00462311">
      <w:pPr>
        <w:autoSpaceDE w:val="0"/>
        <w:autoSpaceDN w:val="0"/>
        <w:spacing w:after="0" w:line="240" w:lineRule="auto"/>
        <w:ind w:firstLine="709"/>
        <w:rPr>
          <w:lang w:val="ru-RU"/>
        </w:rPr>
      </w:pPr>
    </w:p>
    <w:p w:rsidR="00462311" w:rsidRPr="00466211" w:rsidRDefault="00462311" w:rsidP="00462311">
      <w:pPr>
        <w:tabs>
          <w:tab w:val="left" w:pos="180"/>
          <w:tab w:val="left" w:pos="10584"/>
        </w:tabs>
        <w:autoSpaceDE w:val="0"/>
        <w:autoSpaceDN w:val="0"/>
        <w:spacing w:after="0" w:line="240" w:lineRule="auto"/>
        <w:ind w:right="94"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rFonts w:ascii="Times New Roman" w:eastAsia="Times New Roman" w:hAnsi="Times New Roman"/>
          <w:lang w:val="ru-RU"/>
        </w:rPr>
        <w:t>Метапредметные результаты освоения основной образовательной программы, формируемые при из</w:t>
      </w:r>
      <w:r w:rsidRPr="00466211">
        <w:rPr>
          <w:rFonts w:ascii="Times New Roman" w:eastAsia="Times New Roman" w:hAnsi="Times New Roman"/>
          <w:lang w:val="ru-RU"/>
        </w:rPr>
        <w:t>у</w:t>
      </w:r>
      <w:r w:rsidRPr="00466211">
        <w:rPr>
          <w:rFonts w:ascii="Times New Roman" w:eastAsia="Times New Roman" w:hAnsi="Times New Roman"/>
          <w:lang w:val="ru-RU"/>
        </w:rPr>
        <w:t xml:space="preserve">чении предмета «Музыка»: </w:t>
      </w:r>
    </w:p>
    <w:p w:rsidR="00462311" w:rsidRPr="00466211" w:rsidRDefault="00462311" w:rsidP="00462311">
      <w:pPr>
        <w:tabs>
          <w:tab w:val="left" w:pos="180"/>
          <w:tab w:val="left" w:pos="10584"/>
        </w:tabs>
        <w:autoSpaceDE w:val="0"/>
        <w:autoSpaceDN w:val="0"/>
        <w:spacing w:after="0" w:line="240" w:lineRule="auto"/>
        <w:ind w:right="94" w:firstLine="709"/>
        <w:jc w:val="both"/>
        <w:rPr>
          <w:rFonts w:ascii="Times New Roman" w:eastAsia="Times New Roman" w:hAnsi="Times New Roman"/>
          <w:lang w:val="ru-RU"/>
        </w:rPr>
      </w:pP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after="0" w:line="240" w:lineRule="auto"/>
        <w:ind w:right="289" w:firstLine="709"/>
        <w:rPr>
          <w:rFonts w:ascii="Times New Roman" w:eastAsia="Times New Roman" w:hAnsi="Times New Roman"/>
          <w:b/>
          <w:sz w:val="24"/>
          <w:lang w:val="ru-RU"/>
        </w:rPr>
      </w:pPr>
      <w:r w:rsidRPr="00466211">
        <w:rPr>
          <w:rFonts w:ascii="Times New Roman" w:eastAsia="Times New Roman" w:hAnsi="Times New Roman"/>
          <w:b/>
          <w:sz w:val="24"/>
          <w:lang w:val="ru-RU"/>
        </w:rPr>
        <w:t>1. Овладение универсальными познавательными действиями.</w:t>
      </w: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after="0" w:line="240" w:lineRule="auto"/>
        <w:ind w:right="289" w:firstLine="709"/>
        <w:rPr>
          <w:rFonts w:ascii="Times New Roman" w:eastAsia="Times New Roman" w:hAnsi="Times New Roman"/>
          <w:b/>
          <w:sz w:val="24"/>
          <w:lang w:val="ru-RU"/>
        </w:rPr>
      </w:pP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after="0" w:line="240" w:lineRule="auto"/>
        <w:ind w:right="-45" w:firstLine="709"/>
        <w:jc w:val="both"/>
        <w:rPr>
          <w:rFonts w:ascii="Times New Roman" w:eastAsia="Times New Roman" w:hAnsi="Times New Roman"/>
          <w:i/>
          <w:lang w:val="ru-RU"/>
        </w:rPr>
      </w:pPr>
      <w:r w:rsidRPr="00466211">
        <w:rPr>
          <w:rFonts w:ascii="Times New Roman" w:eastAsia="Times New Roman" w:hAnsi="Times New Roman"/>
          <w:i/>
          <w:lang w:val="ru-RU"/>
        </w:rPr>
        <w:t>Базовые логические действия:</w:t>
      </w: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after="0" w:line="240" w:lineRule="auto"/>
        <w:ind w:right="-45" w:firstLine="709"/>
        <w:jc w:val="both"/>
        <w:rPr>
          <w:lang w:val="ru-RU"/>
        </w:rPr>
      </w:pPr>
      <w:r w:rsidRPr="00466211">
        <w:rPr>
          <w:rFonts w:ascii="Times New Roman" w:eastAsia="Times New Roman" w:hAnsi="Times New Roman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lang w:val="ru-RU"/>
        </w:rPr>
      </w:pPr>
      <w:r w:rsidRPr="00466211">
        <w:rPr>
          <w:rFonts w:ascii="Times New Roman" w:eastAsia="Times New Roman" w:hAnsi="Times New Roman"/>
          <w:lang w:val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lang w:val="ru-RU"/>
        </w:rPr>
      </w:pPr>
      <w:r w:rsidRPr="00466211">
        <w:rPr>
          <w:rFonts w:ascii="Times New Roman" w:eastAsia="Times New Roman" w:hAnsi="Times New Roman"/>
          <w:lang w:val="ru-RU"/>
        </w:rPr>
        <w:lastRenderedPageBreak/>
        <w:t>- находить закономерности и противоречия в рассматриваемых явлениях музыкального искусства, св</w:t>
      </w:r>
      <w:r w:rsidRPr="00466211">
        <w:rPr>
          <w:rFonts w:ascii="Times New Roman" w:eastAsia="Times New Roman" w:hAnsi="Times New Roman"/>
          <w:lang w:val="ru-RU"/>
        </w:rPr>
        <w:t>е</w:t>
      </w:r>
      <w:r w:rsidRPr="00466211">
        <w:rPr>
          <w:rFonts w:ascii="Times New Roman" w:eastAsia="Times New Roman" w:hAnsi="Times New Roman"/>
          <w:lang w:val="ru-RU"/>
        </w:rPr>
        <w:t>дениях и наблюдениях за звучащим музыкальным материалом на основе предложенного учителем алгоритма;</w:t>
      </w: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lang w:val="ru-RU"/>
        </w:rPr>
      </w:pPr>
      <w:r w:rsidRPr="00466211">
        <w:rPr>
          <w:rFonts w:ascii="Times New Roman" w:eastAsia="Times New Roman" w:hAnsi="Times New Roman"/>
          <w:lang w:val="ru-RU"/>
        </w:rPr>
        <w:t>- выявлять недостаток информации, в том числе слуховой, акустической для решения учебной (практ</w:t>
      </w:r>
      <w:r w:rsidRPr="00466211">
        <w:rPr>
          <w:rFonts w:ascii="Times New Roman" w:eastAsia="Times New Roman" w:hAnsi="Times New Roman"/>
          <w:lang w:val="ru-RU"/>
        </w:rPr>
        <w:t>и</w:t>
      </w:r>
      <w:r w:rsidRPr="00466211">
        <w:rPr>
          <w:rFonts w:ascii="Times New Roman" w:eastAsia="Times New Roman" w:hAnsi="Times New Roman"/>
          <w:lang w:val="ru-RU"/>
        </w:rPr>
        <w:t>ческой) задачи на основе предложенного алгоритма;</w:t>
      </w: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66211">
        <w:rPr>
          <w:rFonts w:ascii="Times New Roman" w:eastAsia="Times New Roman" w:hAnsi="Times New Roman"/>
          <w:lang w:val="ru-RU"/>
        </w:rPr>
        <w:t>- устанавливать причинно-следственные связи в ситуациях музыкального восприятия и исполнения, д</w:t>
      </w:r>
      <w:r w:rsidRPr="00466211">
        <w:rPr>
          <w:rFonts w:ascii="Times New Roman" w:eastAsia="Times New Roman" w:hAnsi="Times New Roman"/>
          <w:lang w:val="ru-RU"/>
        </w:rPr>
        <w:t>е</w:t>
      </w:r>
      <w:r w:rsidRPr="00466211">
        <w:rPr>
          <w:rFonts w:ascii="Times New Roman" w:eastAsia="Times New Roman" w:hAnsi="Times New Roman"/>
          <w:lang w:val="ru-RU"/>
        </w:rPr>
        <w:t>лать выводы.</w:t>
      </w: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i/>
          <w:lang w:val="ru-RU"/>
        </w:rPr>
      </w:pPr>
      <w:r w:rsidRPr="00466211">
        <w:rPr>
          <w:rFonts w:ascii="Times New Roman" w:eastAsia="Times New Roman" w:hAnsi="Times New Roman"/>
          <w:i/>
          <w:lang w:val="ru-RU"/>
        </w:rPr>
        <w:t xml:space="preserve">Базовые исследовательские действия: </w:t>
      </w: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rFonts w:ascii="Times New Roman" w:eastAsia="Times New Roman" w:hAnsi="Times New Roman"/>
          <w:lang w:val="ru-RU"/>
        </w:rPr>
        <w:t xml:space="preserve"> - на основе предложенных учителем вопросов определять разрыв между реальным и желательным с</w:t>
      </w:r>
      <w:r w:rsidRPr="00466211">
        <w:rPr>
          <w:rFonts w:ascii="Times New Roman" w:eastAsia="Times New Roman" w:hAnsi="Times New Roman"/>
          <w:lang w:val="ru-RU"/>
        </w:rPr>
        <w:t>о</w:t>
      </w:r>
      <w:r w:rsidRPr="00466211">
        <w:rPr>
          <w:rFonts w:ascii="Times New Roman" w:eastAsia="Times New Roman" w:hAnsi="Times New Roman"/>
          <w:lang w:val="ru-RU"/>
        </w:rPr>
        <w:t>стоянием музыкальных явлений, в том числе в отношении собственных музыкально - исполнительских нав</w:t>
      </w:r>
      <w:r w:rsidRPr="00466211">
        <w:rPr>
          <w:rFonts w:ascii="Times New Roman" w:eastAsia="Times New Roman" w:hAnsi="Times New Roman"/>
          <w:lang w:val="ru-RU"/>
        </w:rPr>
        <w:t>ы</w:t>
      </w:r>
      <w:r w:rsidRPr="00466211">
        <w:rPr>
          <w:rFonts w:ascii="Times New Roman" w:eastAsia="Times New Roman" w:hAnsi="Times New Roman"/>
          <w:lang w:val="ru-RU"/>
        </w:rPr>
        <w:t xml:space="preserve">ков; </w:t>
      </w: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66211">
        <w:rPr>
          <w:rFonts w:ascii="Times New Roman" w:eastAsia="Times New Roman" w:hAnsi="Times New Roman"/>
          <w:lang w:val="ru-RU"/>
        </w:rPr>
        <w:t xml:space="preserve"> - с помощью учителя формулировать цель выполнения вокальных и слуховых упражнений, планир</w:t>
      </w:r>
      <w:r w:rsidRPr="00466211">
        <w:rPr>
          <w:rFonts w:ascii="Times New Roman" w:eastAsia="Times New Roman" w:hAnsi="Times New Roman"/>
          <w:lang w:val="ru-RU"/>
        </w:rPr>
        <w:t>о</w:t>
      </w:r>
      <w:r w:rsidRPr="00466211">
        <w:rPr>
          <w:rFonts w:ascii="Times New Roman" w:eastAsia="Times New Roman" w:hAnsi="Times New Roman"/>
          <w:lang w:val="ru-RU"/>
        </w:rPr>
        <w:t xml:space="preserve">вать изменения результатов своей музыкальной деятельности, ситуации совместного музицирования; </w:t>
      </w: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lang w:val="ru-RU"/>
        </w:rPr>
        <w:t xml:space="preserve"> - </w:t>
      </w:r>
      <w:r w:rsidRPr="00466211">
        <w:rPr>
          <w:rFonts w:ascii="Times New Roman" w:eastAsia="Times New Roman" w:hAnsi="Times New Roman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66211">
        <w:rPr>
          <w:rFonts w:ascii="Times New Roman" w:eastAsia="Times New Roman" w:hAnsi="Times New Roman"/>
          <w:lang w:val="ru-RU"/>
        </w:rPr>
        <w:t>- 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причина — следс</w:t>
      </w:r>
      <w:r w:rsidRPr="00466211">
        <w:rPr>
          <w:rFonts w:ascii="Times New Roman" w:eastAsia="Times New Roman" w:hAnsi="Times New Roman"/>
          <w:lang w:val="ru-RU"/>
        </w:rPr>
        <w:t>т</w:t>
      </w:r>
      <w:r w:rsidRPr="00466211">
        <w:rPr>
          <w:rFonts w:ascii="Times New Roman" w:eastAsia="Times New Roman" w:hAnsi="Times New Roman"/>
          <w:lang w:val="ru-RU"/>
        </w:rPr>
        <w:t xml:space="preserve">вие); </w:t>
      </w:r>
      <w:r w:rsidRPr="00466211">
        <w:rPr>
          <w:lang w:val="ru-RU"/>
        </w:rPr>
        <w:tab/>
      </w:r>
      <w:r w:rsidRPr="00466211">
        <w:rPr>
          <w:rFonts w:ascii="Times New Roman" w:eastAsia="Times New Roman" w:hAnsi="Times New Roman"/>
          <w:lang w:val="ru-RU"/>
        </w:rPr>
        <w:t>формулировать выводы и подкреплять их доказательствами на основе результатов проведённого н</w:t>
      </w:r>
      <w:r w:rsidRPr="00466211">
        <w:rPr>
          <w:rFonts w:ascii="Times New Roman" w:eastAsia="Times New Roman" w:hAnsi="Times New Roman"/>
          <w:lang w:val="ru-RU"/>
        </w:rPr>
        <w:t>а</w:t>
      </w:r>
      <w:r w:rsidRPr="00466211">
        <w:rPr>
          <w:rFonts w:ascii="Times New Roman" w:eastAsia="Times New Roman" w:hAnsi="Times New Roman"/>
          <w:lang w:val="ru-RU"/>
        </w:rPr>
        <w:t>блюдения (в том числе в форме двигательного моделирования, звукового эксперимента, классификации, сра</w:t>
      </w:r>
      <w:r w:rsidRPr="00466211">
        <w:rPr>
          <w:rFonts w:ascii="Times New Roman" w:eastAsia="Times New Roman" w:hAnsi="Times New Roman"/>
          <w:lang w:val="ru-RU"/>
        </w:rPr>
        <w:t>в</w:t>
      </w:r>
      <w:r w:rsidRPr="00466211">
        <w:rPr>
          <w:rFonts w:ascii="Times New Roman" w:eastAsia="Times New Roman" w:hAnsi="Times New Roman"/>
          <w:lang w:val="ru-RU"/>
        </w:rPr>
        <w:t xml:space="preserve">нения, исследования); </w:t>
      </w:r>
      <w:r w:rsidRPr="00466211">
        <w:rPr>
          <w:lang w:val="ru-RU"/>
        </w:rPr>
        <w:tab/>
      </w: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lang w:val="ru-RU"/>
        </w:rPr>
        <w:t xml:space="preserve"> - </w:t>
      </w:r>
      <w:r w:rsidRPr="00466211">
        <w:rPr>
          <w:rFonts w:ascii="Times New Roman" w:eastAsia="Times New Roman" w:hAnsi="Times New Roman"/>
          <w:lang w:val="ru-RU"/>
        </w:rPr>
        <w:t>прогнозировать возможное развитие музыкального процесса, эволюции культурных явлений в ра</w:t>
      </w:r>
      <w:r w:rsidRPr="00466211">
        <w:rPr>
          <w:rFonts w:ascii="Times New Roman" w:eastAsia="Times New Roman" w:hAnsi="Times New Roman"/>
          <w:lang w:val="ru-RU"/>
        </w:rPr>
        <w:t>з</w:t>
      </w:r>
      <w:r w:rsidRPr="00466211">
        <w:rPr>
          <w:rFonts w:ascii="Times New Roman" w:eastAsia="Times New Roman" w:hAnsi="Times New Roman"/>
          <w:lang w:val="ru-RU"/>
        </w:rPr>
        <w:t>личных условиях.</w:t>
      </w: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lang w:val="ru-RU"/>
        </w:rPr>
      </w:pPr>
      <w:r w:rsidRPr="00466211">
        <w:rPr>
          <w:lang w:val="ru-RU"/>
        </w:rPr>
        <w:t xml:space="preserve"> - </w:t>
      </w:r>
      <w:r w:rsidRPr="00466211">
        <w:rPr>
          <w:rFonts w:ascii="Times New Roman" w:eastAsia="Times New Roman" w:hAnsi="Times New Roman"/>
          <w:i/>
          <w:lang w:val="ru-RU"/>
        </w:rPr>
        <w:t xml:space="preserve">Работа с информацией: </w:t>
      </w: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lang w:val="ru-RU"/>
        </w:rPr>
        <w:t xml:space="preserve"> - </w:t>
      </w:r>
      <w:r w:rsidRPr="00466211">
        <w:rPr>
          <w:rFonts w:ascii="Times New Roman" w:eastAsia="Times New Roman" w:hAnsi="Times New Roman"/>
          <w:lang w:val="ru-RU"/>
        </w:rPr>
        <w:t xml:space="preserve">выбирать источник получения информации; </w:t>
      </w: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lang w:val="ru-RU"/>
        </w:rPr>
        <w:t xml:space="preserve"> - </w:t>
      </w:r>
      <w:r w:rsidRPr="00466211">
        <w:rPr>
          <w:rFonts w:ascii="Times New Roman" w:eastAsia="Times New Roman" w:hAnsi="Times New Roman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lang w:val="ru-RU"/>
        </w:rPr>
        <w:t xml:space="preserve"> - </w:t>
      </w:r>
      <w:r w:rsidRPr="00466211">
        <w:rPr>
          <w:rFonts w:ascii="Times New Roman" w:eastAsia="Times New Roman" w:hAnsi="Times New Roman"/>
          <w:lang w:val="ru-RU"/>
        </w:rPr>
        <w:t>распознавать достоверную и недостоверную информацию самостоятельно или на основании предл</w:t>
      </w:r>
      <w:r w:rsidRPr="00466211">
        <w:rPr>
          <w:rFonts w:ascii="Times New Roman" w:eastAsia="Times New Roman" w:hAnsi="Times New Roman"/>
          <w:lang w:val="ru-RU"/>
        </w:rPr>
        <w:t>о</w:t>
      </w:r>
      <w:r w:rsidRPr="00466211">
        <w:rPr>
          <w:rFonts w:ascii="Times New Roman" w:eastAsia="Times New Roman" w:hAnsi="Times New Roman"/>
          <w:lang w:val="ru-RU"/>
        </w:rPr>
        <w:t xml:space="preserve">женного учителем способа её проверки; </w:t>
      </w: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lang w:val="ru-RU"/>
        </w:rPr>
        <w:t xml:space="preserve"> - </w:t>
      </w:r>
      <w:r w:rsidRPr="00466211">
        <w:rPr>
          <w:rFonts w:ascii="Times New Roman" w:eastAsia="Times New Roman" w:hAnsi="Times New Roman"/>
          <w:lang w:val="ru-RU"/>
        </w:rPr>
        <w:t>соблюдать с помощью взрослых (учителей, родителей (законных представителей) обучающихся) пр</w:t>
      </w:r>
      <w:r w:rsidRPr="00466211">
        <w:rPr>
          <w:rFonts w:ascii="Times New Roman" w:eastAsia="Times New Roman" w:hAnsi="Times New Roman"/>
          <w:lang w:val="ru-RU"/>
        </w:rPr>
        <w:t>а</w:t>
      </w:r>
      <w:r w:rsidRPr="00466211">
        <w:rPr>
          <w:rFonts w:ascii="Times New Roman" w:eastAsia="Times New Roman" w:hAnsi="Times New Roman"/>
          <w:lang w:val="ru-RU"/>
        </w:rPr>
        <w:t xml:space="preserve">вила информационной безопасности при поиске информации в сети Интернет; </w:t>
      </w: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lang w:val="ru-RU"/>
        </w:rPr>
        <w:t xml:space="preserve"> - </w:t>
      </w:r>
      <w:r w:rsidRPr="00466211">
        <w:rPr>
          <w:rFonts w:ascii="Times New Roman" w:eastAsia="Times New Roman" w:hAnsi="Times New Roman"/>
          <w:lang w:val="ru-RU"/>
        </w:rPr>
        <w:t>анализировать текстовую, видео - графическую, звуковую, информацию в соответствии с учебной з</w:t>
      </w:r>
      <w:r w:rsidRPr="00466211">
        <w:rPr>
          <w:rFonts w:ascii="Times New Roman" w:eastAsia="Times New Roman" w:hAnsi="Times New Roman"/>
          <w:lang w:val="ru-RU"/>
        </w:rPr>
        <w:t>а</w:t>
      </w:r>
      <w:r w:rsidRPr="00466211">
        <w:rPr>
          <w:rFonts w:ascii="Times New Roman" w:eastAsia="Times New Roman" w:hAnsi="Times New Roman"/>
          <w:lang w:val="ru-RU"/>
        </w:rPr>
        <w:t>дачей;</w:t>
      </w: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lang w:val="ru-RU"/>
        </w:rPr>
        <w:t xml:space="preserve"> - </w:t>
      </w:r>
      <w:r w:rsidRPr="00466211">
        <w:rPr>
          <w:rFonts w:ascii="Times New Roman" w:eastAsia="Times New Roman" w:hAnsi="Times New Roman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lang w:val="ru-RU"/>
        </w:rPr>
        <w:t xml:space="preserve"> - </w:t>
      </w:r>
      <w:r w:rsidRPr="00466211">
        <w:rPr>
          <w:rFonts w:ascii="Times New Roman" w:eastAsia="Times New Roman" w:hAnsi="Times New Roman"/>
          <w:lang w:val="ru-RU"/>
        </w:rPr>
        <w:t>самостоятельно создавать схемы, таблицы для представления информации.</w:t>
      </w: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before="70" w:after="0" w:line="281" w:lineRule="auto"/>
        <w:ind w:right="144" w:firstLine="709"/>
        <w:rPr>
          <w:rFonts w:ascii="Times New Roman" w:eastAsia="Times New Roman" w:hAnsi="Times New Roman"/>
          <w:b/>
          <w:sz w:val="24"/>
          <w:lang w:val="ru-RU"/>
        </w:rPr>
      </w:pPr>
      <w:r w:rsidRPr="00466211">
        <w:rPr>
          <w:rFonts w:ascii="Times New Roman" w:eastAsia="Times New Roman" w:hAnsi="Times New Roman"/>
          <w:b/>
          <w:sz w:val="24"/>
          <w:lang w:val="ru-RU"/>
        </w:rPr>
        <w:t xml:space="preserve">2. Овладение универсальными коммуникативными действиями </w:t>
      </w: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after="0" w:line="240" w:lineRule="auto"/>
        <w:ind w:right="142" w:firstLine="709"/>
        <w:rPr>
          <w:rFonts w:ascii="Times New Roman" w:eastAsia="Times New Roman" w:hAnsi="Times New Roman"/>
          <w:b/>
          <w:sz w:val="24"/>
          <w:lang w:val="ru-RU"/>
        </w:rPr>
      </w:pP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after="0" w:line="240" w:lineRule="auto"/>
        <w:ind w:right="142" w:firstLine="709"/>
        <w:rPr>
          <w:rFonts w:ascii="Times New Roman" w:eastAsia="Times New Roman" w:hAnsi="Times New Roman"/>
          <w:i/>
          <w:lang w:val="ru-RU"/>
        </w:rPr>
      </w:pPr>
      <w:r w:rsidRPr="00466211">
        <w:rPr>
          <w:rFonts w:ascii="Times New Roman" w:eastAsia="Times New Roman" w:hAnsi="Times New Roman"/>
          <w:i/>
          <w:lang w:val="ru-RU"/>
        </w:rPr>
        <w:t xml:space="preserve">Невербальная коммуникация: </w:t>
      </w: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after="0" w:line="240" w:lineRule="auto"/>
        <w:ind w:right="142" w:firstLine="709"/>
        <w:rPr>
          <w:rFonts w:ascii="Times New Roman" w:eastAsia="Times New Roman" w:hAnsi="Times New Roman"/>
          <w:lang w:val="ru-RU"/>
        </w:rPr>
      </w:pPr>
      <w:r w:rsidRPr="00466211">
        <w:rPr>
          <w:lang w:val="ru-RU"/>
        </w:rPr>
        <w:t xml:space="preserve"> - </w:t>
      </w:r>
      <w:r w:rsidRPr="00466211">
        <w:rPr>
          <w:rFonts w:ascii="Times New Roman" w:eastAsia="Times New Roman" w:hAnsi="Times New Roman"/>
          <w:lang w:val="ru-RU"/>
        </w:rPr>
        <w:t xml:space="preserve">воспринимать музыку как специфическую форму общения людей, стремиться понять </w:t>
      </w: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after="0" w:line="240" w:lineRule="auto"/>
        <w:ind w:right="142" w:firstLine="709"/>
        <w:rPr>
          <w:rFonts w:ascii="Times New Roman" w:eastAsia="Times New Roman" w:hAnsi="Times New Roman"/>
          <w:lang w:val="ru-RU"/>
        </w:rPr>
      </w:pPr>
      <w:r w:rsidRPr="00466211">
        <w:rPr>
          <w:rFonts w:ascii="Times New Roman" w:eastAsia="Times New Roman" w:hAnsi="Times New Roman"/>
          <w:lang w:val="ru-RU"/>
        </w:rPr>
        <w:t xml:space="preserve"> - эмоционально-образное содержание музыкального высказывания; </w:t>
      </w: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after="0" w:line="240" w:lineRule="auto"/>
        <w:ind w:right="142"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rFonts w:ascii="Times New Roman" w:eastAsia="Times New Roman" w:hAnsi="Times New Roman"/>
          <w:lang w:val="ru-RU"/>
        </w:rPr>
        <w:t xml:space="preserve"> - выступать перед публикой в качестве исполнителя музыки (соло или в коллективе); </w:t>
      </w: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after="0" w:line="240" w:lineRule="auto"/>
        <w:ind w:right="70"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rFonts w:ascii="Times New Roman" w:eastAsia="Times New Roman" w:hAnsi="Times New Roman"/>
          <w:lang w:val="ru-RU"/>
        </w:rPr>
        <w:t xml:space="preserve"> - передавать в собственном исполнении музыки художественное содержание, выражать </w:t>
      </w:r>
      <w:proofErr w:type="spellStart"/>
      <w:r w:rsidRPr="00466211">
        <w:rPr>
          <w:rFonts w:ascii="Times New Roman" w:eastAsia="Times New Roman" w:hAnsi="Times New Roman"/>
          <w:lang w:val="ru-RU"/>
        </w:rPr>
        <w:t>настро</w:t>
      </w:r>
      <w:r w:rsidRPr="00466211">
        <w:rPr>
          <w:rFonts w:ascii="Times New Roman" w:eastAsia="Times New Roman" w:hAnsi="Times New Roman"/>
          <w:lang w:val="ru-RU"/>
        </w:rPr>
        <w:t>е</w:t>
      </w:r>
      <w:r w:rsidRPr="00466211">
        <w:rPr>
          <w:rFonts w:ascii="Times New Roman" w:eastAsia="Times New Roman" w:hAnsi="Times New Roman"/>
          <w:lang w:val="ru-RU"/>
        </w:rPr>
        <w:t>ние</w:t>
      </w:r>
      <w:proofErr w:type="gramStart"/>
      <w:r w:rsidRPr="00466211">
        <w:rPr>
          <w:rFonts w:ascii="Times New Roman" w:eastAsia="Times New Roman" w:hAnsi="Times New Roman"/>
          <w:lang w:val="ru-RU"/>
        </w:rPr>
        <w:t>,ч</w:t>
      </w:r>
      <w:proofErr w:type="gramEnd"/>
      <w:r w:rsidRPr="00466211">
        <w:rPr>
          <w:rFonts w:ascii="Times New Roman" w:eastAsia="Times New Roman" w:hAnsi="Times New Roman"/>
          <w:lang w:val="ru-RU"/>
        </w:rPr>
        <w:t>увства</w:t>
      </w:r>
      <w:proofErr w:type="spellEnd"/>
      <w:r w:rsidRPr="00466211">
        <w:rPr>
          <w:rFonts w:ascii="Times New Roman" w:eastAsia="Times New Roman" w:hAnsi="Times New Roman"/>
          <w:lang w:val="ru-RU"/>
        </w:rPr>
        <w:t xml:space="preserve">, личное отношение к исполняемому произведению; </w:t>
      </w: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after="0" w:line="240" w:lineRule="auto"/>
        <w:ind w:right="70" w:firstLine="709"/>
        <w:jc w:val="both"/>
        <w:rPr>
          <w:lang w:val="ru-RU"/>
        </w:rPr>
      </w:pPr>
      <w:r w:rsidRPr="00466211">
        <w:rPr>
          <w:rFonts w:ascii="Times New Roman" w:eastAsia="Times New Roman" w:hAnsi="Times New Roman"/>
          <w:lang w:val="ru-RU"/>
        </w:rPr>
        <w:t xml:space="preserve"> - 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before="70" w:after="0" w:line="286" w:lineRule="auto"/>
        <w:ind w:right="144" w:firstLine="709"/>
        <w:rPr>
          <w:rFonts w:ascii="Times New Roman" w:eastAsia="Times New Roman" w:hAnsi="Times New Roman"/>
          <w:i/>
          <w:lang w:val="ru-RU"/>
        </w:rPr>
      </w:pPr>
      <w:r w:rsidRPr="00466211">
        <w:rPr>
          <w:rFonts w:ascii="Times New Roman" w:eastAsia="Times New Roman" w:hAnsi="Times New Roman"/>
          <w:i/>
          <w:lang w:val="ru-RU"/>
        </w:rPr>
        <w:t xml:space="preserve">Вербальная коммуникация: </w:t>
      </w: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after="0" w:line="240" w:lineRule="auto"/>
        <w:ind w:right="68"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lang w:val="ru-RU"/>
        </w:rPr>
        <w:t xml:space="preserve"> - </w:t>
      </w:r>
      <w:r w:rsidRPr="00466211">
        <w:rPr>
          <w:rFonts w:ascii="Times New Roman" w:eastAsia="Times New Roman" w:hAnsi="Times New Roman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after="0" w:line="240" w:lineRule="auto"/>
        <w:ind w:right="68"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lang w:val="ru-RU"/>
        </w:rPr>
        <w:t xml:space="preserve"> - </w:t>
      </w:r>
      <w:r w:rsidRPr="00466211">
        <w:rPr>
          <w:rFonts w:ascii="Times New Roman" w:eastAsia="Times New Roman" w:hAnsi="Times New Roman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after="0" w:line="240" w:lineRule="auto"/>
        <w:ind w:right="68"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lang w:val="ru-RU"/>
        </w:rPr>
        <w:t xml:space="preserve"> - </w:t>
      </w:r>
      <w:r w:rsidRPr="00466211">
        <w:rPr>
          <w:rFonts w:ascii="Times New Roman" w:eastAsia="Times New Roman" w:hAnsi="Times New Roman"/>
          <w:lang w:val="ru-RU"/>
        </w:rPr>
        <w:t xml:space="preserve">признавать возможность существования разных точек зрения; </w:t>
      </w: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after="0" w:line="240" w:lineRule="auto"/>
        <w:ind w:right="68"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lang w:val="ru-RU"/>
        </w:rPr>
        <w:t xml:space="preserve"> - </w:t>
      </w:r>
      <w:r w:rsidRPr="00466211">
        <w:rPr>
          <w:rFonts w:ascii="Times New Roman" w:eastAsia="Times New Roman" w:hAnsi="Times New Roman"/>
          <w:lang w:val="ru-RU"/>
        </w:rPr>
        <w:t xml:space="preserve">корректно и аргументированно высказывать своё мнение; </w:t>
      </w: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after="0" w:line="240" w:lineRule="auto"/>
        <w:ind w:right="68"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lang w:val="ru-RU"/>
        </w:rPr>
        <w:t xml:space="preserve"> - </w:t>
      </w:r>
      <w:r w:rsidRPr="00466211">
        <w:rPr>
          <w:rFonts w:ascii="Times New Roman" w:eastAsia="Times New Roman" w:hAnsi="Times New Roman"/>
          <w:lang w:val="ru-RU"/>
        </w:rPr>
        <w:t xml:space="preserve">строить речевое высказывание в соответствии с поставленной задачей; </w:t>
      </w: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after="0" w:line="240" w:lineRule="auto"/>
        <w:ind w:right="68"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lang w:val="ru-RU"/>
        </w:rPr>
        <w:t xml:space="preserve"> - </w:t>
      </w:r>
      <w:r w:rsidRPr="00466211">
        <w:rPr>
          <w:rFonts w:ascii="Times New Roman" w:eastAsia="Times New Roman" w:hAnsi="Times New Roman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after="0" w:line="240" w:lineRule="auto"/>
        <w:ind w:right="68"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lang w:val="ru-RU"/>
        </w:rPr>
        <w:t xml:space="preserve"> - </w:t>
      </w:r>
      <w:r w:rsidRPr="00466211">
        <w:rPr>
          <w:rFonts w:ascii="Times New Roman" w:eastAsia="Times New Roman" w:hAnsi="Times New Roman"/>
          <w:lang w:val="ru-RU"/>
        </w:rPr>
        <w:t xml:space="preserve">готовить небольшие публичные выступления; </w:t>
      </w: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after="0" w:line="240" w:lineRule="auto"/>
        <w:ind w:right="68" w:firstLine="709"/>
        <w:jc w:val="both"/>
        <w:rPr>
          <w:lang w:val="ru-RU"/>
        </w:rPr>
      </w:pPr>
      <w:r w:rsidRPr="00466211">
        <w:rPr>
          <w:lang w:val="ru-RU"/>
        </w:rPr>
        <w:t xml:space="preserve"> - </w:t>
      </w:r>
      <w:r w:rsidRPr="00466211">
        <w:rPr>
          <w:rFonts w:ascii="Times New Roman" w:eastAsia="Times New Roman" w:hAnsi="Times New Roman"/>
          <w:lang w:val="ru-RU"/>
        </w:rPr>
        <w:t>подбирать иллюстративный материал (рисунки, фото, плакаты) к тексту выступления.</w:t>
      </w: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after="0" w:line="240" w:lineRule="auto"/>
        <w:ind w:right="68" w:firstLine="709"/>
        <w:jc w:val="both"/>
        <w:rPr>
          <w:rFonts w:ascii="Times New Roman" w:eastAsia="Times New Roman" w:hAnsi="Times New Roman"/>
          <w:i/>
          <w:lang w:val="ru-RU"/>
        </w:rPr>
      </w:pPr>
      <w:r w:rsidRPr="00466211">
        <w:rPr>
          <w:lang w:val="ru-RU"/>
        </w:rPr>
        <w:t xml:space="preserve"> - </w:t>
      </w:r>
      <w:r w:rsidRPr="00466211">
        <w:rPr>
          <w:rFonts w:ascii="Times New Roman" w:eastAsia="Times New Roman" w:hAnsi="Times New Roman"/>
          <w:i/>
          <w:lang w:val="ru-RU"/>
        </w:rPr>
        <w:t xml:space="preserve">Совместная деятельность (сотрудничество): </w:t>
      </w: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after="0" w:line="240" w:lineRule="auto"/>
        <w:ind w:right="68"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lang w:val="ru-RU"/>
        </w:rPr>
        <w:t xml:space="preserve"> - </w:t>
      </w:r>
      <w:r w:rsidRPr="00466211">
        <w:rPr>
          <w:rFonts w:ascii="Times New Roman" w:eastAsia="Times New Roman" w:hAnsi="Times New Roman"/>
          <w:lang w:val="ru-RU"/>
        </w:rPr>
        <w:t xml:space="preserve">стремиться к объединению усилий, эмоциональной эмпатии в ситуациях совместного восприятия, исполнения музыки; </w:t>
      </w: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after="0" w:line="240" w:lineRule="auto"/>
        <w:ind w:right="68"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lang w:val="ru-RU"/>
        </w:rPr>
        <w:lastRenderedPageBreak/>
        <w:t xml:space="preserve"> - </w:t>
      </w:r>
      <w:r w:rsidRPr="00466211">
        <w:rPr>
          <w:rFonts w:ascii="Times New Roman" w:eastAsia="Times New Roman" w:hAnsi="Times New Roman"/>
          <w:lang w:val="ru-RU"/>
        </w:rPr>
        <w:t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</w:t>
      </w:r>
      <w:r w:rsidRPr="00466211">
        <w:rPr>
          <w:rFonts w:ascii="Times New Roman" w:eastAsia="Times New Roman" w:hAnsi="Times New Roman"/>
          <w:lang w:val="ru-RU"/>
        </w:rPr>
        <w:t>о</w:t>
      </w:r>
      <w:r w:rsidRPr="00466211">
        <w:rPr>
          <w:rFonts w:ascii="Times New Roman" w:eastAsia="Times New Roman" w:hAnsi="Times New Roman"/>
          <w:lang w:val="ru-RU"/>
        </w:rPr>
        <w:t xml:space="preserve">ставленной задачи; </w:t>
      </w: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after="0" w:line="240" w:lineRule="auto"/>
        <w:ind w:right="68"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lang w:val="ru-RU"/>
        </w:rPr>
        <w:t xml:space="preserve"> - </w:t>
      </w:r>
      <w:r w:rsidRPr="00466211">
        <w:rPr>
          <w:rFonts w:ascii="Times New Roman" w:eastAsia="Times New Roman" w:hAnsi="Times New Roman"/>
          <w:lang w:val="ru-RU"/>
        </w:rPr>
        <w:t>формулировать краткосрочные и долгосрочные цели (индивидуальные с учётом участия в колле</w:t>
      </w:r>
      <w:r w:rsidRPr="00466211">
        <w:rPr>
          <w:rFonts w:ascii="Times New Roman" w:eastAsia="Times New Roman" w:hAnsi="Times New Roman"/>
          <w:lang w:val="ru-RU"/>
        </w:rPr>
        <w:t>к</w:t>
      </w:r>
      <w:r w:rsidRPr="00466211">
        <w:rPr>
          <w:rFonts w:ascii="Times New Roman" w:eastAsia="Times New Roman" w:hAnsi="Times New Roman"/>
          <w:lang w:val="ru-RU"/>
        </w:rPr>
        <w:t>тивных задачах) в стандартной (типовой) ситуации на основе предложенного формата планирования, распр</w:t>
      </w:r>
      <w:r w:rsidRPr="00466211">
        <w:rPr>
          <w:rFonts w:ascii="Times New Roman" w:eastAsia="Times New Roman" w:hAnsi="Times New Roman"/>
          <w:lang w:val="ru-RU"/>
        </w:rPr>
        <w:t>е</w:t>
      </w:r>
      <w:r w:rsidRPr="00466211">
        <w:rPr>
          <w:rFonts w:ascii="Times New Roman" w:eastAsia="Times New Roman" w:hAnsi="Times New Roman"/>
          <w:lang w:val="ru-RU"/>
        </w:rPr>
        <w:t xml:space="preserve">деления промежуточных шагов и сроков; </w:t>
      </w: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after="0" w:line="240" w:lineRule="auto"/>
        <w:ind w:right="68"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lang w:val="ru-RU"/>
        </w:rPr>
        <w:t xml:space="preserve"> - </w:t>
      </w:r>
      <w:r w:rsidRPr="00466211">
        <w:rPr>
          <w:rFonts w:ascii="Times New Roman" w:eastAsia="Times New Roman" w:hAnsi="Times New Roman"/>
          <w:lang w:val="ru-RU"/>
        </w:rPr>
        <w:t>принимать цель совместной деятельности, коллективно строить действия по её достижению: распр</w:t>
      </w:r>
      <w:r w:rsidRPr="00466211">
        <w:rPr>
          <w:rFonts w:ascii="Times New Roman" w:eastAsia="Times New Roman" w:hAnsi="Times New Roman"/>
          <w:lang w:val="ru-RU"/>
        </w:rPr>
        <w:t>е</w:t>
      </w:r>
      <w:r w:rsidRPr="00466211">
        <w:rPr>
          <w:rFonts w:ascii="Times New Roman" w:eastAsia="Times New Roman" w:hAnsi="Times New Roman"/>
          <w:lang w:val="ru-RU"/>
        </w:rPr>
        <w:t>делять роли, договариваться, обсуждать процесс и результат совместной работы; проявлять готовность рук</w:t>
      </w:r>
      <w:r w:rsidRPr="00466211">
        <w:rPr>
          <w:rFonts w:ascii="Times New Roman" w:eastAsia="Times New Roman" w:hAnsi="Times New Roman"/>
          <w:lang w:val="ru-RU"/>
        </w:rPr>
        <w:t>о</w:t>
      </w:r>
      <w:r w:rsidRPr="00466211">
        <w:rPr>
          <w:rFonts w:ascii="Times New Roman" w:eastAsia="Times New Roman" w:hAnsi="Times New Roman"/>
          <w:lang w:val="ru-RU"/>
        </w:rPr>
        <w:t xml:space="preserve">водить, выполнять поручения, подчиняться; </w:t>
      </w: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after="0" w:line="240" w:lineRule="auto"/>
        <w:ind w:right="144" w:firstLine="709"/>
        <w:rPr>
          <w:rFonts w:ascii="Times New Roman" w:eastAsia="Times New Roman" w:hAnsi="Times New Roman"/>
          <w:lang w:val="ru-RU"/>
        </w:rPr>
      </w:pPr>
      <w:r w:rsidRPr="00466211">
        <w:rPr>
          <w:lang w:val="ru-RU"/>
        </w:rPr>
        <w:t xml:space="preserve"> - </w:t>
      </w:r>
      <w:r w:rsidRPr="00466211">
        <w:rPr>
          <w:rFonts w:ascii="Times New Roman" w:eastAsia="Times New Roman" w:hAnsi="Times New Roman"/>
          <w:lang w:val="ru-RU"/>
        </w:rPr>
        <w:t xml:space="preserve">ответственно выполнять свою часть работы; оценивать свой вклад в общий результат; </w:t>
      </w: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after="0" w:line="240" w:lineRule="auto"/>
        <w:ind w:right="144" w:firstLine="709"/>
        <w:rPr>
          <w:rFonts w:ascii="Times New Roman" w:eastAsia="Times New Roman" w:hAnsi="Times New Roman"/>
          <w:lang w:val="ru-RU"/>
        </w:rPr>
      </w:pPr>
      <w:r w:rsidRPr="00466211">
        <w:rPr>
          <w:rFonts w:ascii="Times New Roman" w:eastAsia="Times New Roman" w:hAnsi="Times New Roman"/>
          <w:lang w:val="ru-RU"/>
        </w:rPr>
        <w:t xml:space="preserve"> - выполнять совместные проектные, творческие задания с опорой на предложенные образцы.</w:t>
      </w:r>
    </w:p>
    <w:p w:rsidR="00462311" w:rsidRPr="00466211" w:rsidRDefault="00462311" w:rsidP="00462311">
      <w:pPr>
        <w:tabs>
          <w:tab w:val="left" w:pos="180"/>
        </w:tabs>
        <w:autoSpaceDE w:val="0"/>
        <w:autoSpaceDN w:val="0"/>
        <w:spacing w:after="0" w:line="240" w:lineRule="auto"/>
        <w:ind w:right="144" w:firstLine="709"/>
        <w:rPr>
          <w:lang w:val="ru-RU"/>
        </w:rPr>
      </w:pPr>
    </w:p>
    <w:p w:rsidR="005F446B" w:rsidRPr="00466211" w:rsidRDefault="005F446B" w:rsidP="005F446B">
      <w:pPr>
        <w:autoSpaceDE w:val="0"/>
        <w:autoSpaceDN w:val="0"/>
        <w:spacing w:after="0" w:line="240" w:lineRule="auto"/>
        <w:ind w:right="2304" w:firstLine="709"/>
        <w:rPr>
          <w:rFonts w:ascii="Times New Roman" w:eastAsia="Times New Roman" w:hAnsi="Times New Roman"/>
          <w:b/>
          <w:sz w:val="24"/>
          <w:lang w:val="ru-RU"/>
        </w:rPr>
      </w:pPr>
      <w:r w:rsidRPr="00466211">
        <w:rPr>
          <w:rFonts w:ascii="Times New Roman" w:eastAsia="Times New Roman" w:hAnsi="Times New Roman"/>
          <w:b/>
          <w:sz w:val="24"/>
          <w:lang w:val="ru-RU"/>
        </w:rPr>
        <w:t xml:space="preserve">3. Овладение универсальными регулятивными действиями </w:t>
      </w:r>
    </w:p>
    <w:p w:rsidR="005F446B" w:rsidRPr="00466211" w:rsidRDefault="005F446B" w:rsidP="005F446B">
      <w:pPr>
        <w:autoSpaceDE w:val="0"/>
        <w:autoSpaceDN w:val="0"/>
        <w:spacing w:after="0" w:line="240" w:lineRule="auto"/>
        <w:ind w:right="2304" w:firstLine="709"/>
        <w:rPr>
          <w:rFonts w:ascii="Times New Roman" w:eastAsia="Times New Roman" w:hAnsi="Times New Roman"/>
          <w:b/>
          <w:sz w:val="24"/>
          <w:lang w:val="ru-RU"/>
        </w:rPr>
      </w:pPr>
    </w:p>
    <w:p w:rsidR="005F446B" w:rsidRPr="00466211" w:rsidRDefault="005F446B" w:rsidP="005F446B">
      <w:pPr>
        <w:autoSpaceDE w:val="0"/>
        <w:autoSpaceDN w:val="0"/>
        <w:spacing w:after="0" w:line="240" w:lineRule="auto"/>
        <w:ind w:right="2304" w:firstLine="709"/>
        <w:rPr>
          <w:rFonts w:ascii="Times New Roman" w:eastAsia="Times New Roman" w:hAnsi="Times New Roman"/>
          <w:lang w:val="ru-RU"/>
        </w:rPr>
      </w:pPr>
      <w:r w:rsidRPr="00466211">
        <w:rPr>
          <w:rFonts w:ascii="Times New Roman" w:eastAsia="Times New Roman" w:hAnsi="Times New Roman"/>
          <w:lang w:val="ru-RU"/>
        </w:rPr>
        <w:t xml:space="preserve">Самоорганизация: </w:t>
      </w:r>
    </w:p>
    <w:p w:rsidR="005F446B" w:rsidRPr="00466211" w:rsidRDefault="005F446B" w:rsidP="005F446B">
      <w:pPr>
        <w:autoSpaceDE w:val="0"/>
        <w:autoSpaceDN w:val="0"/>
        <w:spacing w:after="0" w:line="240" w:lineRule="auto"/>
        <w:ind w:right="2304" w:firstLine="709"/>
        <w:rPr>
          <w:rFonts w:ascii="Times New Roman" w:eastAsia="Times New Roman" w:hAnsi="Times New Roman"/>
          <w:lang w:val="ru-RU"/>
        </w:rPr>
      </w:pPr>
      <w:r w:rsidRPr="00466211">
        <w:rPr>
          <w:rFonts w:ascii="Times New Roman" w:eastAsia="Times New Roman" w:hAnsi="Times New Roman"/>
          <w:lang w:val="ru-RU"/>
        </w:rPr>
        <w:t xml:space="preserve"> - планировать действия по решению учебной задачи для получения результата; </w:t>
      </w:r>
    </w:p>
    <w:p w:rsidR="005F446B" w:rsidRPr="00466211" w:rsidRDefault="005F446B" w:rsidP="005F446B">
      <w:pPr>
        <w:autoSpaceDE w:val="0"/>
        <w:autoSpaceDN w:val="0"/>
        <w:spacing w:after="0" w:line="240" w:lineRule="auto"/>
        <w:ind w:right="2304" w:firstLine="709"/>
        <w:rPr>
          <w:rFonts w:ascii="Times New Roman" w:eastAsia="Times New Roman" w:hAnsi="Times New Roman"/>
          <w:lang w:val="ru-RU"/>
        </w:rPr>
      </w:pPr>
      <w:r w:rsidRPr="00466211">
        <w:rPr>
          <w:rFonts w:ascii="Times New Roman" w:eastAsia="Times New Roman" w:hAnsi="Times New Roman"/>
          <w:lang w:val="ru-RU"/>
        </w:rPr>
        <w:t xml:space="preserve"> - выстраивать последовательность выбранных действий </w:t>
      </w:r>
    </w:p>
    <w:p w:rsidR="005F446B" w:rsidRPr="00466211" w:rsidRDefault="005F446B" w:rsidP="005F446B">
      <w:pPr>
        <w:autoSpaceDE w:val="0"/>
        <w:autoSpaceDN w:val="0"/>
        <w:spacing w:after="0" w:line="240" w:lineRule="auto"/>
        <w:ind w:right="3600"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rFonts w:ascii="Times New Roman" w:eastAsia="Times New Roman" w:hAnsi="Times New Roman"/>
          <w:lang w:val="ru-RU"/>
        </w:rPr>
        <w:t xml:space="preserve">Самоконтроль: </w:t>
      </w:r>
    </w:p>
    <w:p w:rsidR="005F446B" w:rsidRPr="00466211" w:rsidRDefault="005F446B" w:rsidP="005F446B">
      <w:pPr>
        <w:autoSpaceDE w:val="0"/>
        <w:autoSpaceDN w:val="0"/>
        <w:spacing w:after="0" w:line="240" w:lineRule="auto"/>
        <w:ind w:right="3600"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rFonts w:ascii="Times New Roman" w:eastAsia="Times New Roman" w:hAnsi="Times New Roman"/>
          <w:lang w:val="ru-RU"/>
        </w:rPr>
        <w:t xml:space="preserve"> - устанавливать причины успеха/неудач учебной деятельности; </w:t>
      </w:r>
    </w:p>
    <w:p w:rsidR="005F446B" w:rsidRPr="00466211" w:rsidRDefault="005F446B" w:rsidP="005F446B">
      <w:pPr>
        <w:autoSpaceDE w:val="0"/>
        <w:autoSpaceDN w:val="0"/>
        <w:spacing w:after="0" w:line="240" w:lineRule="auto"/>
        <w:ind w:right="70" w:firstLine="709"/>
        <w:jc w:val="both"/>
        <w:rPr>
          <w:lang w:val="ru-RU"/>
        </w:rPr>
      </w:pPr>
      <w:r w:rsidRPr="00466211">
        <w:rPr>
          <w:rFonts w:ascii="Times New Roman" w:eastAsia="Times New Roman" w:hAnsi="Times New Roman"/>
          <w:lang w:val="ru-RU"/>
        </w:rPr>
        <w:t>- корректировать свои учебные действия для преодоления ошибок.</w:t>
      </w:r>
    </w:p>
    <w:p w:rsidR="005F446B" w:rsidRPr="00466211" w:rsidRDefault="005F446B" w:rsidP="005F446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rFonts w:ascii="Times New Roman" w:eastAsia="Times New Roman" w:hAnsi="Times New Roman"/>
          <w:lang w:val="ru-RU"/>
        </w:rPr>
        <w:t>Овладение системой универсальных учебных регулятивных действий обеспечивает формирование см</w:t>
      </w:r>
      <w:r w:rsidRPr="00466211">
        <w:rPr>
          <w:rFonts w:ascii="Times New Roman" w:eastAsia="Times New Roman" w:hAnsi="Times New Roman"/>
          <w:lang w:val="ru-RU"/>
        </w:rPr>
        <w:t>ы</w:t>
      </w:r>
      <w:r w:rsidRPr="00466211">
        <w:rPr>
          <w:rFonts w:ascii="Times New Roman" w:eastAsia="Times New Roman" w:hAnsi="Times New Roman"/>
          <w:lang w:val="ru-RU"/>
        </w:rPr>
        <w:t>словых установок личности (внутренняя позиция личности) и жизненных навыков личности (управления с</w:t>
      </w:r>
      <w:r w:rsidRPr="00466211">
        <w:rPr>
          <w:rFonts w:ascii="Times New Roman" w:eastAsia="Times New Roman" w:hAnsi="Times New Roman"/>
          <w:lang w:val="ru-RU"/>
        </w:rPr>
        <w:t>о</w:t>
      </w:r>
      <w:r w:rsidRPr="00466211">
        <w:rPr>
          <w:rFonts w:ascii="Times New Roman" w:eastAsia="Times New Roman" w:hAnsi="Times New Roman"/>
          <w:lang w:val="ru-RU"/>
        </w:rPr>
        <w:t>бой, самодисциплины, устойчивого поведения, эмоционального душевного равновесия и т. д.).</w:t>
      </w:r>
    </w:p>
    <w:p w:rsidR="005F446B" w:rsidRPr="00466211" w:rsidRDefault="005F446B" w:rsidP="005F446B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lang w:val="ru-RU"/>
        </w:rPr>
      </w:pPr>
      <w:r w:rsidRPr="00466211">
        <w:rPr>
          <w:rFonts w:ascii="Times New Roman" w:eastAsia="Times New Roman" w:hAnsi="Times New Roman"/>
          <w:b/>
          <w:sz w:val="24"/>
          <w:lang w:val="ru-RU"/>
        </w:rPr>
        <w:t>ПРЕДМЕТНЫЕ РЕЗУЛЬТАТЫ</w:t>
      </w:r>
    </w:p>
    <w:p w:rsidR="005F446B" w:rsidRPr="00466211" w:rsidRDefault="005F446B" w:rsidP="005F446B">
      <w:pPr>
        <w:autoSpaceDE w:val="0"/>
        <w:autoSpaceDN w:val="0"/>
        <w:spacing w:after="0" w:line="240" w:lineRule="auto"/>
        <w:ind w:firstLine="709"/>
        <w:rPr>
          <w:lang w:val="ru-RU"/>
        </w:rPr>
      </w:pPr>
    </w:p>
    <w:p w:rsidR="005F446B" w:rsidRPr="00466211" w:rsidRDefault="005F446B" w:rsidP="005F446B">
      <w:pPr>
        <w:autoSpaceDE w:val="0"/>
        <w:autoSpaceDN w:val="0"/>
        <w:spacing w:after="0" w:line="240" w:lineRule="auto"/>
        <w:ind w:right="70" w:firstLine="709"/>
        <w:jc w:val="both"/>
        <w:rPr>
          <w:lang w:val="ru-RU"/>
        </w:rPr>
      </w:pPr>
      <w:r w:rsidRPr="00466211">
        <w:rPr>
          <w:rFonts w:ascii="Times New Roman" w:eastAsia="Times New Roman" w:hAnsi="Times New Roman"/>
          <w:lang w:val="ru-RU"/>
        </w:rPr>
        <w:t>Предметные результаты характеризуют начальный этап формирования у обучающихся основ муз</w:t>
      </w:r>
      <w:r w:rsidRPr="00466211">
        <w:rPr>
          <w:rFonts w:ascii="Times New Roman" w:eastAsia="Times New Roman" w:hAnsi="Times New Roman"/>
          <w:lang w:val="ru-RU"/>
        </w:rPr>
        <w:t>ы</w:t>
      </w:r>
      <w:r w:rsidRPr="00466211">
        <w:rPr>
          <w:rFonts w:ascii="Times New Roman" w:eastAsia="Times New Roman" w:hAnsi="Times New Roman"/>
          <w:lang w:val="ru-RU"/>
        </w:rPr>
        <w:t>кальной культуры и проявляются в способности к музыкальной деятельности, потребности в регулярном о</w:t>
      </w:r>
      <w:r w:rsidRPr="00466211">
        <w:rPr>
          <w:rFonts w:ascii="Times New Roman" w:eastAsia="Times New Roman" w:hAnsi="Times New Roman"/>
          <w:lang w:val="ru-RU"/>
        </w:rPr>
        <w:t>б</w:t>
      </w:r>
      <w:r w:rsidRPr="00466211">
        <w:rPr>
          <w:rFonts w:ascii="Times New Roman" w:eastAsia="Times New Roman" w:hAnsi="Times New Roman"/>
          <w:lang w:val="ru-RU"/>
        </w:rPr>
        <w:t>щении с музыкальным искусством, позитивном ценностном отношении к музыке как важному элементу своей жизни.</w:t>
      </w:r>
    </w:p>
    <w:p w:rsidR="005F446B" w:rsidRPr="00466211" w:rsidRDefault="005F446B" w:rsidP="005F446B">
      <w:pPr>
        <w:autoSpaceDE w:val="0"/>
        <w:autoSpaceDN w:val="0"/>
        <w:spacing w:after="0" w:line="240" w:lineRule="auto"/>
        <w:ind w:left="180" w:right="70" w:firstLine="709"/>
        <w:jc w:val="both"/>
        <w:rPr>
          <w:lang w:val="ru-RU"/>
        </w:rPr>
      </w:pPr>
      <w:r w:rsidRPr="00466211">
        <w:rPr>
          <w:rFonts w:ascii="Times New Roman" w:eastAsia="Times New Roman" w:hAnsi="Times New Roman"/>
          <w:lang w:val="ru-RU"/>
        </w:rPr>
        <w:t>Обучающиеся, освоившие основную образовательную программу по предмету «Музыка»:</w:t>
      </w:r>
    </w:p>
    <w:p w:rsidR="005F446B" w:rsidRPr="00466211" w:rsidRDefault="005F446B" w:rsidP="005F446B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lang w:val="ru-RU"/>
        </w:rPr>
        <w:t xml:space="preserve"> - </w:t>
      </w:r>
      <w:r w:rsidRPr="00466211">
        <w:rPr>
          <w:rFonts w:ascii="Times New Roman" w:eastAsia="Times New Roman" w:hAnsi="Times New Roman"/>
          <w:lang w:val="ru-RU"/>
        </w:rPr>
        <w:t xml:space="preserve"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 </w:t>
      </w:r>
    </w:p>
    <w:p w:rsidR="005F446B" w:rsidRPr="00466211" w:rsidRDefault="005F446B" w:rsidP="005F446B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lang w:val="ru-RU"/>
        </w:rPr>
        <w:t xml:space="preserve"> - </w:t>
      </w:r>
      <w:r w:rsidRPr="00466211">
        <w:rPr>
          <w:rFonts w:ascii="Times New Roman" w:eastAsia="Times New Roman" w:hAnsi="Times New Roman"/>
          <w:lang w:val="ru-RU"/>
        </w:rPr>
        <w:t xml:space="preserve">сознательно стремятся к развитию своих музыкальных способностей; </w:t>
      </w:r>
    </w:p>
    <w:p w:rsidR="005F446B" w:rsidRPr="00466211" w:rsidRDefault="005F446B" w:rsidP="005F446B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lang w:val="ru-RU"/>
        </w:rPr>
        <w:t xml:space="preserve"> - </w:t>
      </w:r>
      <w:r w:rsidRPr="00466211">
        <w:rPr>
          <w:rFonts w:ascii="Times New Roman" w:eastAsia="Times New Roman" w:hAnsi="Times New Roman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</w:p>
    <w:p w:rsidR="005F446B" w:rsidRPr="00466211" w:rsidRDefault="005F446B" w:rsidP="005F446B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lang w:val="ru-RU"/>
        </w:rPr>
        <w:t xml:space="preserve"> - </w:t>
      </w:r>
      <w:r w:rsidRPr="00466211">
        <w:rPr>
          <w:rFonts w:ascii="Times New Roman" w:eastAsia="Times New Roman" w:hAnsi="Times New Roman"/>
          <w:lang w:val="ru-RU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</w:p>
    <w:p w:rsidR="005F446B" w:rsidRPr="00466211" w:rsidRDefault="005F446B" w:rsidP="005F446B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lang w:val="ru-RU"/>
        </w:rPr>
        <w:t xml:space="preserve"> - </w:t>
      </w:r>
      <w:r w:rsidRPr="00466211">
        <w:rPr>
          <w:rFonts w:ascii="Times New Roman" w:eastAsia="Times New Roman" w:hAnsi="Times New Roman"/>
          <w:lang w:val="ru-RU"/>
        </w:rPr>
        <w:t xml:space="preserve">с уважением относятся к достижениям отечественной музыкальной культуры; </w:t>
      </w:r>
    </w:p>
    <w:p w:rsidR="005F446B" w:rsidRPr="00466211" w:rsidRDefault="005F446B" w:rsidP="005F446B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66211">
        <w:rPr>
          <w:lang w:val="ru-RU"/>
        </w:rPr>
        <w:t xml:space="preserve"> - </w:t>
      </w:r>
      <w:r w:rsidRPr="00466211">
        <w:rPr>
          <w:rFonts w:ascii="Times New Roman" w:eastAsia="Times New Roman" w:hAnsi="Times New Roman"/>
          <w:lang w:val="ru-RU"/>
        </w:rPr>
        <w:t>стремятся к расширению своего музыкального кругозора.</w:t>
      </w:r>
    </w:p>
    <w:p w:rsidR="005F446B" w:rsidRPr="00466211" w:rsidRDefault="005F446B" w:rsidP="005F446B">
      <w:pPr>
        <w:tabs>
          <w:tab w:val="left" w:pos="180"/>
          <w:tab w:val="left" w:pos="10490"/>
          <w:tab w:val="left" w:pos="10632"/>
        </w:tabs>
        <w:autoSpaceDE w:val="0"/>
        <w:autoSpaceDN w:val="0"/>
        <w:spacing w:after="0" w:line="240" w:lineRule="auto"/>
        <w:ind w:right="82" w:firstLine="709"/>
        <w:jc w:val="both"/>
        <w:rPr>
          <w:lang w:val="ru-RU"/>
        </w:rPr>
      </w:pPr>
      <w:r w:rsidRPr="00466211">
        <w:rPr>
          <w:rFonts w:ascii="Times New Roman" w:eastAsia="Times New Roman" w:hAnsi="Times New Roman"/>
          <w:lang w:val="ru-RU"/>
        </w:rPr>
        <w:t>Предметные результаты, формируемые в ходе изучения предмета «Музыка», сгруппированы по уче</w:t>
      </w:r>
      <w:r w:rsidRPr="00466211">
        <w:rPr>
          <w:rFonts w:ascii="Times New Roman" w:eastAsia="Times New Roman" w:hAnsi="Times New Roman"/>
          <w:lang w:val="ru-RU"/>
        </w:rPr>
        <w:t>б</w:t>
      </w:r>
      <w:r w:rsidRPr="00466211">
        <w:rPr>
          <w:rFonts w:ascii="Times New Roman" w:eastAsia="Times New Roman" w:hAnsi="Times New Roman"/>
          <w:lang w:val="ru-RU"/>
        </w:rPr>
        <w:t>ным модулям и должны отражать сформированность умений:</w:t>
      </w:r>
    </w:p>
    <w:p w:rsidR="005F446B" w:rsidRPr="00466211" w:rsidRDefault="005F446B" w:rsidP="005F446B">
      <w:pPr>
        <w:tabs>
          <w:tab w:val="left" w:pos="180"/>
        </w:tabs>
        <w:autoSpaceDE w:val="0"/>
        <w:autoSpaceDN w:val="0"/>
        <w:spacing w:before="192" w:after="0" w:line="286" w:lineRule="auto"/>
        <w:ind w:right="82" w:firstLine="709"/>
        <w:jc w:val="both"/>
        <w:rPr>
          <w:rFonts w:ascii="Times New Roman" w:eastAsia="Times New Roman" w:hAnsi="Times New Roman"/>
          <w:b/>
          <w:lang w:val="ru-RU"/>
        </w:rPr>
      </w:pPr>
      <w:r w:rsidRPr="00466211">
        <w:rPr>
          <w:rFonts w:ascii="Times New Roman" w:eastAsia="Times New Roman" w:hAnsi="Times New Roman"/>
          <w:b/>
          <w:lang w:val="ru-RU"/>
        </w:rPr>
        <w:t xml:space="preserve">Модуль «Музыка в жизни человека»: </w:t>
      </w:r>
    </w:p>
    <w:p w:rsidR="005F446B" w:rsidRPr="00466211" w:rsidRDefault="005F446B" w:rsidP="005F446B">
      <w:pPr>
        <w:tabs>
          <w:tab w:val="left" w:pos="180"/>
        </w:tabs>
        <w:autoSpaceDE w:val="0"/>
        <w:autoSpaceDN w:val="0"/>
        <w:spacing w:after="0" w:line="240" w:lineRule="auto"/>
        <w:ind w:right="82"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lang w:val="ru-RU"/>
        </w:rPr>
        <w:t xml:space="preserve"> - </w:t>
      </w:r>
      <w:r w:rsidRPr="00466211">
        <w:rPr>
          <w:rFonts w:ascii="Times New Roman" w:eastAsia="Times New Roman" w:hAnsi="Times New Roman"/>
          <w:lang w:val="ru-RU"/>
        </w:rPr>
        <w:t>исполнять Гимн Российской Федерации, Гимн своей республики, школы, исполнять песни, посв</w:t>
      </w:r>
      <w:r w:rsidRPr="00466211">
        <w:rPr>
          <w:rFonts w:ascii="Times New Roman" w:eastAsia="Times New Roman" w:hAnsi="Times New Roman"/>
          <w:lang w:val="ru-RU"/>
        </w:rPr>
        <w:t>я</w:t>
      </w:r>
      <w:r w:rsidRPr="00466211">
        <w:rPr>
          <w:rFonts w:ascii="Times New Roman" w:eastAsia="Times New Roman" w:hAnsi="Times New Roman"/>
          <w:lang w:val="ru-RU"/>
        </w:rPr>
        <w:t>щённые Великой Отечественной войне, песни, воспевающие красоту родной природы, выражающие разноо</w:t>
      </w:r>
      <w:r w:rsidRPr="00466211">
        <w:rPr>
          <w:rFonts w:ascii="Times New Roman" w:eastAsia="Times New Roman" w:hAnsi="Times New Roman"/>
          <w:lang w:val="ru-RU"/>
        </w:rPr>
        <w:t>б</w:t>
      </w:r>
      <w:r w:rsidRPr="00466211">
        <w:rPr>
          <w:rFonts w:ascii="Times New Roman" w:eastAsia="Times New Roman" w:hAnsi="Times New Roman"/>
          <w:lang w:val="ru-RU"/>
        </w:rPr>
        <w:t xml:space="preserve">разные эмоции, чувства и настроения; </w:t>
      </w:r>
    </w:p>
    <w:p w:rsidR="005F446B" w:rsidRPr="00466211" w:rsidRDefault="005F446B" w:rsidP="005F446B">
      <w:pPr>
        <w:tabs>
          <w:tab w:val="left" w:pos="180"/>
        </w:tabs>
        <w:autoSpaceDE w:val="0"/>
        <w:autoSpaceDN w:val="0"/>
        <w:spacing w:after="0" w:line="240" w:lineRule="auto"/>
        <w:ind w:right="82"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lang w:val="ru-RU"/>
        </w:rPr>
        <w:t xml:space="preserve"> - </w:t>
      </w:r>
      <w:r w:rsidRPr="00466211">
        <w:rPr>
          <w:rFonts w:ascii="Times New Roman" w:eastAsia="Times New Roman" w:hAnsi="Times New Roman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466211">
        <w:rPr>
          <w:rFonts w:ascii="Times New Roman" w:eastAsia="Times New Roman" w:hAnsi="Times New Roman"/>
          <w:lang w:val="ru-RU"/>
        </w:rPr>
        <w:t>танцевальность</w:t>
      </w:r>
      <w:proofErr w:type="spellEnd"/>
      <w:r w:rsidRPr="00466211">
        <w:rPr>
          <w:rFonts w:ascii="Times New Roman" w:eastAsia="Times New Roman" w:hAnsi="Times New Roman"/>
          <w:lang w:val="ru-RU"/>
        </w:rPr>
        <w:t xml:space="preserve"> и </w:t>
      </w:r>
      <w:proofErr w:type="spellStart"/>
      <w:r w:rsidRPr="00466211">
        <w:rPr>
          <w:rFonts w:ascii="Times New Roman" w:eastAsia="Times New Roman" w:hAnsi="Times New Roman"/>
          <w:lang w:val="ru-RU"/>
        </w:rPr>
        <w:t>маршевость</w:t>
      </w:r>
      <w:proofErr w:type="spellEnd"/>
      <w:r w:rsidRPr="00466211">
        <w:rPr>
          <w:rFonts w:ascii="Times New Roman" w:eastAsia="Times New Roman" w:hAnsi="Times New Roman"/>
          <w:lang w:val="ru-RU"/>
        </w:rPr>
        <w:t xml:space="preserve"> (связь с движением), </w:t>
      </w:r>
      <w:proofErr w:type="spellStart"/>
      <w:r w:rsidRPr="00466211">
        <w:rPr>
          <w:rFonts w:ascii="Times New Roman" w:eastAsia="Times New Roman" w:hAnsi="Times New Roman"/>
          <w:lang w:val="ru-RU"/>
        </w:rPr>
        <w:t>декламационность</w:t>
      </w:r>
      <w:proofErr w:type="spellEnd"/>
      <w:r w:rsidRPr="00466211">
        <w:rPr>
          <w:rFonts w:ascii="Times New Roman" w:eastAsia="Times New Roman" w:hAnsi="Times New Roman"/>
          <w:lang w:val="ru-RU"/>
        </w:rPr>
        <w:t xml:space="preserve">, эпос (связь со словом); </w:t>
      </w:r>
    </w:p>
    <w:p w:rsidR="005F446B" w:rsidRPr="00466211" w:rsidRDefault="005F446B" w:rsidP="005F446B">
      <w:pPr>
        <w:tabs>
          <w:tab w:val="left" w:pos="180"/>
        </w:tabs>
        <w:autoSpaceDE w:val="0"/>
        <w:autoSpaceDN w:val="0"/>
        <w:spacing w:after="0" w:line="240" w:lineRule="auto"/>
        <w:ind w:right="82"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lang w:val="ru-RU"/>
        </w:rPr>
        <w:t xml:space="preserve"> - </w:t>
      </w:r>
      <w:r w:rsidRPr="00466211">
        <w:rPr>
          <w:rFonts w:ascii="Times New Roman" w:eastAsia="Times New Roman" w:hAnsi="Times New Roman"/>
          <w:lang w:val="ru-RU"/>
        </w:rPr>
        <w:t>осознавать собственные чувства и мысли, эстетические переживания, замечать прекрасное в окр</w:t>
      </w:r>
      <w:r w:rsidRPr="00466211">
        <w:rPr>
          <w:rFonts w:ascii="Times New Roman" w:eastAsia="Times New Roman" w:hAnsi="Times New Roman"/>
          <w:lang w:val="ru-RU"/>
        </w:rPr>
        <w:t>у</w:t>
      </w:r>
      <w:r w:rsidRPr="00466211">
        <w:rPr>
          <w:rFonts w:ascii="Times New Roman" w:eastAsia="Times New Roman" w:hAnsi="Times New Roman"/>
          <w:lang w:val="ru-RU"/>
        </w:rPr>
        <w:t>жающем мире и в человеке, стремиться к развитию и удовлетворению эстетических потребностей.</w:t>
      </w:r>
    </w:p>
    <w:p w:rsidR="005F446B" w:rsidRPr="00466211" w:rsidRDefault="005F446B" w:rsidP="005F446B">
      <w:pPr>
        <w:tabs>
          <w:tab w:val="left" w:pos="180"/>
        </w:tabs>
        <w:autoSpaceDE w:val="0"/>
        <w:autoSpaceDN w:val="0"/>
        <w:spacing w:after="0" w:line="240" w:lineRule="auto"/>
        <w:ind w:right="82" w:firstLine="709"/>
        <w:jc w:val="both"/>
        <w:rPr>
          <w:lang w:val="ru-RU"/>
        </w:rPr>
      </w:pPr>
    </w:p>
    <w:p w:rsidR="005F446B" w:rsidRPr="00466211" w:rsidRDefault="005F446B" w:rsidP="005F446B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val="ru-RU"/>
        </w:rPr>
      </w:pPr>
      <w:r w:rsidRPr="00466211">
        <w:rPr>
          <w:rFonts w:ascii="Times New Roman" w:eastAsia="Times New Roman" w:hAnsi="Times New Roman"/>
          <w:b/>
          <w:lang w:val="ru-RU"/>
        </w:rPr>
        <w:t xml:space="preserve">Модуль «Народная музыка России»: </w:t>
      </w:r>
    </w:p>
    <w:p w:rsidR="005F446B" w:rsidRPr="00466211" w:rsidRDefault="005F446B" w:rsidP="005F446B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lang w:val="ru-RU"/>
        </w:rPr>
        <w:t xml:space="preserve"> - </w:t>
      </w:r>
      <w:r w:rsidRPr="00466211">
        <w:rPr>
          <w:rFonts w:ascii="Times New Roman" w:eastAsia="Times New Roman" w:hAnsi="Times New Roman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</w:p>
    <w:p w:rsidR="005F446B" w:rsidRPr="00466211" w:rsidRDefault="005F446B" w:rsidP="005F446B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lang w:val="ru-RU"/>
        </w:rPr>
        <w:t xml:space="preserve"> - </w:t>
      </w:r>
      <w:r w:rsidRPr="00466211">
        <w:rPr>
          <w:rFonts w:ascii="Times New Roman" w:eastAsia="Times New Roman" w:hAnsi="Times New Roman"/>
          <w:lang w:val="ru-RU"/>
        </w:rPr>
        <w:t xml:space="preserve">определять на слух и называть знакомые народные музыкальные инструменты; </w:t>
      </w:r>
    </w:p>
    <w:p w:rsidR="005F446B" w:rsidRPr="00466211" w:rsidRDefault="005F446B" w:rsidP="005F446B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lang w:val="ru-RU"/>
        </w:rPr>
        <w:t xml:space="preserve"> - </w:t>
      </w:r>
      <w:r w:rsidRPr="00466211">
        <w:rPr>
          <w:rFonts w:ascii="Times New Roman" w:eastAsia="Times New Roman" w:hAnsi="Times New Roman"/>
          <w:lang w:val="ru-RU"/>
        </w:rPr>
        <w:t xml:space="preserve">группировать народные музыкальные инструменты по принципу звукоизвлечения: духовые, ударные, струнные; </w:t>
      </w:r>
    </w:p>
    <w:p w:rsidR="005F446B" w:rsidRPr="00466211" w:rsidRDefault="005F446B" w:rsidP="005F446B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lang w:val="ru-RU"/>
        </w:rPr>
        <w:t xml:space="preserve"> - </w:t>
      </w:r>
      <w:r w:rsidRPr="00466211">
        <w:rPr>
          <w:rFonts w:ascii="Times New Roman" w:eastAsia="Times New Roman" w:hAnsi="Times New Roman"/>
          <w:lang w:val="ru-RU"/>
        </w:rPr>
        <w:t>определять принадлежность музыкальных произведений и их фрагментов к композиторскому или н</w:t>
      </w:r>
      <w:r w:rsidRPr="00466211">
        <w:rPr>
          <w:rFonts w:ascii="Times New Roman" w:eastAsia="Times New Roman" w:hAnsi="Times New Roman"/>
          <w:lang w:val="ru-RU"/>
        </w:rPr>
        <w:t>а</w:t>
      </w:r>
      <w:r w:rsidRPr="00466211">
        <w:rPr>
          <w:rFonts w:ascii="Times New Roman" w:eastAsia="Times New Roman" w:hAnsi="Times New Roman"/>
          <w:lang w:val="ru-RU"/>
        </w:rPr>
        <w:t xml:space="preserve">родному творчеству; </w:t>
      </w:r>
    </w:p>
    <w:p w:rsidR="005F446B" w:rsidRPr="00466211" w:rsidRDefault="005F446B" w:rsidP="005F446B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lang w:val="ru-RU"/>
        </w:rPr>
        <w:lastRenderedPageBreak/>
        <w:t xml:space="preserve"> - </w:t>
      </w:r>
      <w:r w:rsidRPr="00466211">
        <w:rPr>
          <w:rFonts w:ascii="Times New Roman" w:eastAsia="Times New Roman" w:hAnsi="Times New Roman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</w:p>
    <w:p w:rsidR="005F446B" w:rsidRPr="00466211" w:rsidRDefault="005F446B" w:rsidP="005F446B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lang w:val="ru-RU"/>
        </w:rPr>
        <w:t xml:space="preserve"> - </w:t>
      </w:r>
      <w:r w:rsidRPr="00466211">
        <w:rPr>
          <w:rFonts w:ascii="Times New Roman" w:eastAsia="Times New Roman" w:hAnsi="Times New Roman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</w:p>
    <w:p w:rsidR="005F446B" w:rsidRPr="00466211" w:rsidRDefault="005F446B" w:rsidP="005F446B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rFonts w:ascii="Times New Roman" w:eastAsia="Times New Roman" w:hAnsi="Times New Roman"/>
          <w:lang w:val="ru-RU"/>
        </w:rPr>
        <w:t xml:space="preserve"> - исполнять народные произведения различных жанров с сопровождением и без сопровождения; </w:t>
      </w:r>
    </w:p>
    <w:p w:rsidR="005F446B" w:rsidRPr="00466211" w:rsidRDefault="005F446B" w:rsidP="005F446B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466211">
        <w:rPr>
          <w:rFonts w:ascii="Times New Roman" w:eastAsia="Times New Roman" w:hAnsi="Times New Roman"/>
          <w:lang w:val="ru-RU"/>
        </w:rPr>
        <w:t xml:space="preserve"> - участвовать в коллективной игре/импровизации (вокальной, инструментальной, танцевальной) на о</w:t>
      </w:r>
      <w:r w:rsidRPr="00466211">
        <w:rPr>
          <w:rFonts w:ascii="Times New Roman" w:eastAsia="Times New Roman" w:hAnsi="Times New Roman"/>
          <w:lang w:val="ru-RU"/>
        </w:rPr>
        <w:t>с</w:t>
      </w:r>
      <w:r w:rsidRPr="00466211">
        <w:rPr>
          <w:rFonts w:ascii="Times New Roman" w:eastAsia="Times New Roman" w:hAnsi="Times New Roman"/>
          <w:lang w:val="ru-RU"/>
        </w:rPr>
        <w:t>нове освоенных фольклорных жанров.</w:t>
      </w:r>
    </w:p>
    <w:p w:rsidR="005F446B" w:rsidRPr="00466211" w:rsidRDefault="005F446B" w:rsidP="005F446B">
      <w:pPr>
        <w:tabs>
          <w:tab w:val="left" w:pos="180"/>
        </w:tabs>
        <w:autoSpaceDE w:val="0"/>
        <w:autoSpaceDN w:val="0"/>
        <w:spacing w:before="190" w:after="0" w:line="286" w:lineRule="auto"/>
        <w:ind w:right="288" w:firstLine="709"/>
        <w:jc w:val="both"/>
        <w:rPr>
          <w:rFonts w:ascii="Times New Roman" w:eastAsia="Times New Roman" w:hAnsi="Times New Roman"/>
          <w:b/>
          <w:sz w:val="24"/>
          <w:lang w:val="ru-RU"/>
        </w:rPr>
      </w:pPr>
      <w:r w:rsidRPr="00466211">
        <w:rPr>
          <w:rFonts w:ascii="Times New Roman" w:eastAsia="Times New Roman" w:hAnsi="Times New Roman"/>
          <w:b/>
          <w:sz w:val="24"/>
          <w:lang w:val="ru-RU"/>
        </w:rPr>
        <w:t xml:space="preserve">Модуль «Музыкальная грамота»: </w:t>
      </w:r>
    </w:p>
    <w:p w:rsidR="005F446B" w:rsidRPr="00466211" w:rsidRDefault="005F446B" w:rsidP="005F446B">
      <w:pPr>
        <w:tabs>
          <w:tab w:val="left" w:pos="180"/>
        </w:tabs>
        <w:autoSpaceDE w:val="0"/>
        <w:autoSpaceDN w:val="0"/>
        <w:spacing w:after="0" w:line="240" w:lineRule="auto"/>
        <w:ind w:right="-60"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lang w:val="ru-RU"/>
        </w:rPr>
        <w:t xml:space="preserve"> - </w:t>
      </w:r>
      <w:r w:rsidRPr="00466211">
        <w:rPr>
          <w:rFonts w:ascii="Times New Roman" w:eastAsia="Times New Roman" w:hAnsi="Times New Roman"/>
          <w:lang w:val="ru-RU"/>
        </w:rPr>
        <w:t>классифицировать звуки: шумовые и музыкальные, длинные, короткие, тихие, громкие, низкие, выс</w:t>
      </w:r>
      <w:r w:rsidRPr="00466211">
        <w:rPr>
          <w:rFonts w:ascii="Times New Roman" w:eastAsia="Times New Roman" w:hAnsi="Times New Roman"/>
          <w:lang w:val="ru-RU"/>
        </w:rPr>
        <w:t>о</w:t>
      </w:r>
      <w:r w:rsidRPr="00466211">
        <w:rPr>
          <w:rFonts w:ascii="Times New Roman" w:eastAsia="Times New Roman" w:hAnsi="Times New Roman"/>
          <w:lang w:val="ru-RU"/>
        </w:rPr>
        <w:t xml:space="preserve">кие; </w:t>
      </w:r>
    </w:p>
    <w:p w:rsidR="005F446B" w:rsidRPr="00466211" w:rsidRDefault="005F446B" w:rsidP="005F446B">
      <w:pPr>
        <w:tabs>
          <w:tab w:val="left" w:pos="180"/>
        </w:tabs>
        <w:autoSpaceDE w:val="0"/>
        <w:autoSpaceDN w:val="0"/>
        <w:spacing w:after="0" w:line="240" w:lineRule="auto"/>
        <w:ind w:right="-60"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rFonts w:ascii="Times New Roman" w:eastAsia="Times New Roman" w:hAnsi="Times New Roman"/>
          <w:lang w:val="ru-RU"/>
        </w:rPr>
        <w:t xml:space="preserve"> - различать элементы музыкального языка (темп, тембр, регистр, динамика, ритм, мелодия, аккомпан</w:t>
      </w:r>
      <w:r w:rsidRPr="00466211">
        <w:rPr>
          <w:rFonts w:ascii="Times New Roman" w:eastAsia="Times New Roman" w:hAnsi="Times New Roman"/>
          <w:lang w:val="ru-RU"/>
        </w:rPr>
        <w:t>е</w:t>
      </w:r>
      <w:r w:rsidRPr="00466211">
        <w:rPr>
          <w:rFonts w:ascii="Times New Roman" w:eastAsia="Times New Roman" w:hAnsi="Times New Roman"/>
          <w:lang w:val="ru-RU"/>
        </w:rPr>
        <w:t xml:space="preserve">мент и др.), уметь объяснить значение соответствующих терминов; </w:t>
      </w:r>
    </w:p>
    <w:p w:rsidR="005F446B" w:rsidRPr="00466211" w:rsidRDefault="005F446B" w:rsidP="005F446B">
      <w:pPr>
        <w:tabs>
          <w:tab w:val="left" w:pos="180"/>
        </w:tabs>
        <w:autoSpaceDE w:val="0"/>
        <w:autoSpaceDN w:val="0"/>
        <w:spacing w:after="0" w:line="240" w:lineRule="auto"/>
        <w:ind w:right="-60"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lang w:val="ru-RU"/>
        </w:rPr>
        <w:t xml:space="preserve"> - р</w:t>
      </w:r>
      <w:r w:rsidRPr="00466211">
        <w:rPr>
          <w:rFonts w:ascii="Times New Roman" w:eastAsia="Times New Roman" w:hAnsi="Times New Roman"/>
          <w:lang w:val="ru-RU"/>
        </w:rPr>
        <w:t>азличать изобразительные и выразительные интонации, находить признаки сходства и различия м</w:t>
      </w:r>
      <w:r w:rsidRPr="00466211">
        <w:rPr>
          <w:rFonts w:ascii="Times New Roman" w:eastAsia="Times New Roman" w:hAnsi="Times New Roman"/>
          <w:lang w:val="ru-RU"/>
        </w:rPr>
        <w:t>у</w:t>
      </w:r>
      <w:r w:rsidRPr="00466211">
        <w:rPr>
          <w:rFonts w:ascii="Times New Roman" w:eastAsia="Times New Roman" w:hAnsi="Times New Roman"/>
          <w:lang w:val="ru-RU"/>
        </w:rPr>
        <w:t xml:space="preserve">зыкальных и речевых интонаций; </w:t>
      </w:r>
    </w:p>
    <w:p w:rsidR="005F446B" w:rsidRPr="00466211" w:rsidRDefault="005F446B" w:rsidP="005F446B">
      <w:pPr>
        <w:tabs>
          <w:tab w:val="left" w:pos="180"/>
        </w:tabs>
        <w:autoSpaceDE w:val="0"/>
        <w:autoSpaceDN w:val="0"/>
        <w:spacing w:after="0" w:line="240" w:lineRule="auto"/>
        <w:ind w:right="288"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lang w:val="ru-RU"/>
        </w:rPr>
        <w:t xml:space="preserve"> - </w:t>
      </w:r>
      <w:r w:rsidRPr="00466211">
        <w:rPr>
          <w:rFonts w:ascii="Times New Roman" w:eastAsia="Times New Roman" w:hAnsi="Times New Roman"/>
          <w:lang w:val="ru-RU"/>
        </w:rPr>
        <w:t xml:space="preserve">различать на слух принципы развития: повтор, контраст, варьирование; </w:t>
      </w:r>
    </w:p>
    <w:p w:rsidR="005F446B" w:rsidRPr="00466211" w:rsidRDefault="005F446B" w:rsidP="005F446B">
      <w:pPr>
        <w:tabs>
          <w:tab w:val="left" w:pos="180"/>
        </w:tabs>
        <w:autoSpaceDE w:val="0"/>
        <w:autoSpaceDN w:val="0"/>
        <w:spacing w:after="0" w:line="240" w:lineRule="auto"/>
        <w:ind w:right="79"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lang w:val="ru-RU"/>
        </w:rPr>
        <w:t xml:space="preserve">- </w:t>
      </w:r>
      <w:r w:rsidRPr="00466211">
        <w:rPr>
          <w:rFonts w:ascii="Times New Roman" w:eastAsia="Times New Roman" w:hAnsi="Times New Roman"/>
          <w:lang w:val="ru-RU"/>
        </w:rPr>
        <w:t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</w:t>
      </w:r>
    </w:p>
    <w:p w:rsidR="005F446B" w:rsidRPr="00466211" w:rsidRDefault="005F446B" w:rsidP="005F446B">
      <w:pPr>
        <w:tabs>
          <w:tab w:val="left" w:pos="10490"/>
        </w:tabs>
        <w:autoSpaceDE w:val="0"/>
        <w:autoSpaceDN w:val="0"/>
        <w:spacing w:after="0" w:line="240" w:lineRule="auto"/>
        <w:ind w:right="79" w:firstLine="709"/>
        <w:rPr>
          <w:rFonts w:ascii="Times New Roman" w:eastAsia="Times New Roman" w:hAnsi="Times New Roman"/>
          <w:lang w:val="ru-RU"/>
        </w:rPr>
      </w:pPr>
      <w:r w:rsidRPr="00466211">
        <w:rPr>
          <w:rFonts w:ascii="Times New Roman" w:eastAsia="Times New Roman" w:hAnsi="Times New Roman"/>
          <w:lang w:val="ru-RU"/>
        </w:rPr>
        <w:t xml:space="preserve"> - ориентироваться в нотной записи в пределах певческого диапазона; исполнять и создавать различные ритмические рисунки; </w:t>
      </w:r>
    </w:p>
    <w:p w:rsidR="005F446B" w:rsidRPr="00466211" w:rsidRDefault="005F446B" w:rsidP="005F446B">
      <w:pPr>
        <w:tabs>
          <w:tab w:val="left" w:pos="10490"/>
        </w:tabs>
        <w:autoSpaceDE w:val="0"/>
        <w:autoSpaceDN w:val="0"/>
        <w:spacing w:after="0" w:line="240" w:lineRule="auto"/>
        <w:ind w:right="79" w:firstLine="709"/>
        <w:rPr>
          <w:lang w:val="ru-RU"/>
        </w:rPr>
      </w:pPr>
      <w:r w:rsidRPr="00466211">
        <w:rPr>
          <w:rFonts w:ascii="Times New Roman" w:eastAsia="Times New Roman" w:hAnsi="Times New Roman"/>
          <w:lang w:val="ru-RU"/>
        </w:rPr>
        <w:t xml:space="preserve"> - исполнять песни с простым мелодическим рисунком</w:t>
      </w:r>
      <w:r w:rsidRPr="00466211">
        <w:rPr>
          <w:rFonts w:ascii="Times New Roman" w:eastAsia="Times New Roman" w:hAnsi="Times New Roman"/>
          <w:sz w:val="24"/>
          <w:lang w:val="ru-RU"/>
        </w:rPr>
        <w:t>.</w:t>
      </w:r>
    </w:p>
    <w:p w:rsidR="005F446B" w:rsidRPr="00466211" w:rsidRDefault="005F446B" w:rsidP="005F446B">
      <w:pPr>
        <w:tabs>
          <w:tab w:val="left" w:pos="180"/>
        </w:tabs>
        <w:autoSpaceDE w:val="0"/>
        <w:autoSpaceDN w:val="0"/>
        <w:spacing w:before="190" w:after="0" w:line="288" w:lineRule="auto"/>
        <w:ind w:firstLine="709"/>
        <w:jc w:val="both"/>
        <w:rPr>
          <w:rFonts w:ascii="Times New Roman" w:eastAsia="Times New Roman" w:hAnsi="Times New Roman"/>
          <w:b/>
          <w:sz w:val="24"/>
          <w:lang w:val="ru-RU"/>
        </w:rPr>
      </w:pPr>
      <w:r w:rsidRPr="00466211">
        <w:rPr>
          <w:rFonts w:ascii="Times New Roman" w:eastAsia="Times New Roman" w:hAnsi="Times New Roman"/>
          <w:b/>
          <w:sz w:val="24"/>
          <w:lang w:val="ru-RU"/>
        </w:rPr>
        <w:t xml:space="preserve">Модуль «Классическая музыка»: </w:t>
      </w:r>
    </w:p>
    <w:p w:rsidR="005F446B" w:rsidRPr="00466211" w:rsidRDefault="005F446B" w:rsidP="005F446B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lang w:val="ru-RU"/>
        </w:rPr>
        <w:t xml:space="preserve"> - </w:t>
      </w:r>
      <w:r w:rsidRPr="00466211">
        <w:rPr>
          <w:rFonts w:ascii="Times New Roman" w:eastAsia="Times New Roman" w:hAnsi="Times New Roman"/>
          <w:lang w:val="ru-RU"/>
        </w:rPr>
        <w:t xml:space="preserve">различать на слух произведения классической музыки, называть автора и произведение, </w:t>
      </w:r>
    </w:p>
    <w:p w:rsidR="005F446B" w:rsidRPr="00466211" w:rsidRDefault="005F446B" w:rsidP="005F446B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rFonts w:ascii="Times New Roman" w:eastAsia="Times New Roman" w:hAnsi="Times New Roman"/>
          <w:lang w:val="ru-RU"/>
        </w:rPr>
        <w:t xml:space="preserve">исполнительский состав; </w:t>
      </w:r>
    </w:p>
    <w:p w:rsidR="005F446B" w:rsidRPr="00466211" w:rsidRDefault="005F446B" w:rsidP="005F446B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lang w:val="ru-RU"/>
        </w:rPr>
        <w:t xml:space="preserve"> - </w:t>
      </w:r>
      <w:r w:rsidRPr="00466211">
        <w:rPr>
          <w:rFonts w:ascii="Times New Roman" w:eastAsia="Times New Roman" w:hAnsi="Times New Roman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</w:p>
    <w:p w:rsidR="005F446B" w:rsidRPr="00466211" w:rsidRDefault="005F446B" w:rsidP="005F446B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lang w:val="ru-RU"/>
        </w:rPr>
        <w:t xml:space="preserve"> - </w:t>
      </w:r>
      <w:r w:rsidRPr="00466211">
        <w:rPr>
          <w:rFonts w:ascii="Times New Roman" w:eastAsia="Times New Roman" w:hAnsi="Times New Roman"/>
          <w:lang w:val="ru-RU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</w:p>
    <w:p w:rsidR="005F446B" w:rsidRPr="00466211" w:rsidRDefault="005F446B" w:rsidP="005F446B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lang w:val="ru-RU"/>
        </w:rPr>
        <w:t xml:space="preserve"> - </w:t>
      </w:r>
      <w:r w:rsidRPr="00466211">
        <w:rPr>
          <w:rFonts w:ascii="Times New Roman" w:eastAsia="Times New Roman" w:hAnsi="Times New Roman"/>
          <w:lang w:val="ru-RU"/>
        </w:rPr>
        <w:t xml:space="preserve">исполнять (в том числе фрагментарно, отдельными темами) сочинения композиторов-классиков; </w:t>
      </w:r>
    </w:p>
    <w:p w:rsidR="005F446B" w:rsidRPr="00466211" w:rsidRDefault="005F446B" w:rsidP="005F446B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lang w:val="ru-RU"/>
        </w:rPr>
        <w:t xml:space="preserve"> - </w:t>
      </w:r>
      <w:r w:rsidRPr="00466211">
        <w:rPr>
          <w:rFonts w:ascii="Times New Roman" w:eastAsia="Times New Roman" w:hAnsi="Times New Roman"/>
          <w:lang w:val="ru-RU"/>
        </w:rPr>
        <w:t>воспринимать музыку в соответствии с её настроением, характером, осознавать эмоции и чувства, в</w:t>
      </w:r>
      <w:r w:rsidRPr="00466211">
        <w:rPr>
          <w:rFonts w:ascii="Times New Roman" w:eastAsia="Times New Roman" w:hAnsi="Times New Roman"/>
          <w:lang w:val="ru-RU"/>
        </w:rPr>
        <w:t>ы</w:t>
      </w:r>
      <w:r w:rsidRPr="00466211">
        <w:rPr>
          <w:rFonts w:ascii="Times New Roman" w:eastAsia="Times New Roman" w:hAnsi="Times New Roman"/>
          <w:lang w:val="ru-RU"/>
        </w:rPr>
        <w:t xml:space="preserve">званные музыкальным звучанием, уметь кратко описать свои впечатления от музыкального восприятия; </w:t>
      </w:r>
    </w:p>
    <w:p w:rsidR="005F446B" w:rsidRPr="00466211" w:rsidRDefault="005F446B" w:rsidP="005F446B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lang w:val="ru-RU"/>
        </w:rPr>
        <w:t xml:space="preserve"> - </w:t>
      </w:r>
      <w:r w:rsidRPr="00466211">
        <w:rPr>
          <w:rFonts w:ascii="Times New Roman" w:eastAsia="Times New Roman" w:hAnsi="Times New Roman"/>
          <w:lang w:val="ru-RU"/>
        </w:rPr>
        <w:t xml:space="preserve">характеризовать выразительные средства, использованные композитором для создания музыкального образа; </w:t>
      </w:r>
    </w:p>
    <w:p w:rsidR="005F446B" w:rsidRPr="00466211" w:rsidRDefault="005F446B" w:rsidP="005F446B">
      <w:pPr>
        <w:tabs>
          <w:tab w:val="left" w:pos="180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lang w:val="ru-RU"/>
        </w:rPr>
      </w:pPr>
      <w:r w:rsidRPr="00466211">
        <w:rPr>
          <w:lang w:val="ru-RU"/>
        </w:rPr>
        <w:t xml:space="preserve"> - </w:t>
      </w:r>
      <w:r w:rsidRPr="00466211">
        <w:rPr>
          <w:rFonts w:ascii="Times New Roman" w:eastAsia="Times New Roman" w:hAnsi="Times New Roman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5F446B" w:rsidRPr="00466211" w:rsidRDefault="005F446B" w:rsidP="005F446B">
      <w:pPr>
        <w:tabs>
          <w:tab w:val="left" w:pos="180"/>
        </w:tabs>
        <w:autoSpaceDE w:val="0"/>
        <w:autoSpaceDN w:val="0"/>
        <w:spacing w:after="0" w:line="240" w:lineRule="auto"/>
        <w:ind w:firstLine="709"/>
        <w:rPr>
          <w:lang w:val="ru-RU"/>
        </w:rPr>
      </w:pPr>
    </w:p>
    <w:p w:rsidR="005F446B" w:rsidRPr="00466211" w:rsidRDefault="005F446B" w:rsidP="005F446B">
      <w:pPr>
        <w:tabs>
          <w:tab w:val="left" w:pos="180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lang w:val="ru-RU"/>
        </w:rPr>
      </w:pPr>
      <w:r w:rsidRPr="00466211">
        <w:rPr>
          <w:rFonts w:ascii="Times New Roman" w:eastAsia="Times New Roman" w:hAnsi="Times New Roman"/>
          <w:b/>
          <w:sz w:val="24"/>
          <w:lang w:val="ru-RU"/>
        </w:rPr>
        <w:t xml:space="preserve">Модуль «Духовная музыка»: </w:t>
      </w:r>
    </w:p>
    <w:p w:rsidR="005F446B" w:rsidRPr="00466211" w:rsidRDefault="005F446B" w:rsidP="005F446B">
      <w:pPr>
        <w:tabs>
          <w:tab w:val="left" w:pos="180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lang w:val="ru-RU"/>
        </w:rPr>
      </w:pPr>
    </w:p>
    <w:p w:rsidR="005F446B" w:rsidRPr="00466211" w:rsidRDefault="005F446B" w:rsidP="005F446B">
      <w:pPr>
        <w:tabs>
          <w:tab w:val="left" w:pos="180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lang w:val="ru-RU"/>
        </w:rPr>
      </w:pPr>
      <w:r w:rsidRPr="00466211">
        <w:rPr>
          <w:lang w:val="ru-RU"/>
        </w:rPr>
        <w:t xml:space="preserve"> - </w:t>
      </w:r>
      <w:r w:rsidRPr="00466211">
        <w:rPr>
          <w:rFonts w:ascii="Times New Roman" w:eastAsia="Times New Roman" w:hAnsi="Times New Roman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</w:p>
    <w:p w:rsidR="005F446B" w:rsidRPr="00466211" w:rsidRDefault="005F446B" w:rsidP="005F446B">
      <w:pPr>
        <w:tabs>
          <w:tab w:val="left" w:pos="180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lang w:val="ru-RU"/>
        </w:rPr>
      </w:pPr>
      <w:r w:rsidRPr="00466211">
        <w:rPr>
          <w:lang w:val="ru-RU"/>
        </w:rPr>
        <w:t xml:space="preserve"> - </w:t>
      </w:r>
      <w:r w:rsidRPr="00466211">
        <w:rPr>
          <w:rFonts w:ascii="Times New Roman" w:eastAsia="Times New Roman" w:hAnsi="Times New Roman"/>
          <w:lang w:val="ru-RU"/>
        </w:rPr>
        <w:t xml:space="preserve">исполнять доступные образцы духовной музыки; </w:t>
      </w:r>
    </w:p>
    <w:p w:rsidR="005F446B" w:rsidRPr="00466211" w:rsidRDefault="005F446B" w:rsidP="005F446B">
      <w:pPr>
        <w:tabs>
          <w:tab w:val="left" w:pos="180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lang w:val="ru-RU"/>
        </w:rPr>
      </w:pPr>
      <w:r w:rsidRPr="00466211">
        <w:rPr>
          <w:lang w:val="ru-RU"/>
        </w:rPr>
        <w:t xml:space="preserve"> - </w:t>
      </w:r>
      <w:r w:rsidRPr="00466211">
        <w:rPr>
          <w:rFonts w:ascii="Times New Roman" w:eastAsia="Times New Roman" w:hAnsi="Times New Roman"/>
          <w:lang w:val="ru-RU"/>
        </w:rPr>
        <w:t>уметь рассказывать об особенностях исполнения, традициях звучания духовной музыки Русской пр</w:t>
      </w:r>
      <w:r w:rsidRPr="00466211">
        <w:rPr>
          <w:rFonts w:ascii="Times New Roman" w:eastAsia="Times New Roman" w:hAnsi="Times New Roman"/>
          <w:lang w:val="ru-RU"/>
        </w:rPr>
        <w:t>а</w:t>
      </w:r>
      <w:r w:rsidRPr="00466211">
        <w:rPr>
          <w:rFonts w:ascii="Times New Roman" w:eastAsia="Times New Roman" w:hAnsi="Times New Roman"/>
          <w:lang w:val="ru-RU"/>
        </w:rPr>
        <w:t>вославной церкви (вариативно: других конфессий согласно региональной религиозной традиции).</w:t>
      </w:r>
    </w:p>
    <w:p w:rsidR="005F446B" w:rsidRPr="00466211" w:rsidRDefault="005F446B" w:rsidP="005F446B">
      <w:pPr>
        <w:tabs>
          <w:tab w:val="left" w:pos="180"/>
        </w:tabs>
        <w:autoSpaceDE w:val="0"/>
        <w:autoSpaceDN w:val="0"/>
        <w:spacing w:after="0" w:line="240" w:lineRule="auto"/>
        <w:ind w:firstLine="709"/>
        <w:rPr>
          <w:lang w:val="ru-RU"/>
        </w:rPr>
      </w:pPr>
    </w:p>
    <w:p w:rsidR="005F446B" w:rsidRPr="00466211" w:rsidRDefault="005F446B" w:rsidP="005F446B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lang w:val="ru-RU"/>
        </w:rPr>
      </w:pPr>
      <w:r w:rsidRPr="00466211">
        <w:rPr>
          <w:rFonts w:ascii="Times New Roman" w:eastAsia="Times New Roman" w:hAnsi="Times New Roman"/>
          <w:b/>
          <w:sz w:val="24"/>
          <w:lang w:val="ru-RU"/>
        </w:rPr>
        <w:t xml:space="preserve">Модуль «Музыка народов мира»: </w:t>
      </w:r>
    </w:p>
    <w:p w:rsidR="005F446B" w:rsidRPr="00466211" w:rsidRDefault="005F446B" w:rsidP="005F446B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lang w:val="ru-RU"/>
        </w:rPr>
      </w:pPr>
    </w:p>
    <w:p w:rsidR="005F446B" w:rsidRPr="00466211" w:rsidRDefault="005F446B" w:rsidP="005F446B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rFonts w:ascii="Times New Roman" w:eastAsia="Times New Roman" w:hAnsi="Times New Roman"/>
          <w:lang w:val="ru-RU"/>
        </w:rPr>
        <w:t xml:space="preserve"> - различать на слух и исполнять произведения народной и композиторской музыки других стран;</w:t>
      </w:r>
    </w:p>
    <w:p w:rsidR="005F446B" w:rsidRPr="00466211" w:rsidRDefault="005F446B" w:rsidP="005F446B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lang w:val="ru-RU"/>
        </w:rPr>
        <w:t xml:space="preserve"> - </w:t>
      </w:r>
      <w:r w:rsidRPr="00466211">
        <w:rPr>
          <w:rFonts w:ascii="Times New Roman" w:eastAsia="Times New Roman" w:hAnsi="Times New Roman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</w:p>
    <w:p w:rsidR="005F446B" w:rsidRPr="00466211" w:rsidRDefault="005F446B" w:rsidP="005F446B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lang w:val="ru-RU"/>
        </w:rPr>
        <w:t xml:space="preserve"> - </w:t>
      </w:r>
      <w:r w:rsidRPr="00466211">
        <w:rPr>
          <w:rFonts w:ascii="Times New Roman" w:eastAsia="Times New Roman" w:hAnsi="Times New Roman"/>
          <w:lang w:val="ru-RU"/>
        </w:rPr>
        <w:t xml:space="preserve"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 </w:t>
      </w:r>
    </w:p>
    <w:p w:rsidR="005F446B" w:rsidRPr="00466211" w:rsidRDefault="005F446B" w:rsidP="005F446B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lang w:val="ru-RU"/>
        </w:rPr>
        <w:t xml:space="preserve"> - </w:t>
      </w:r>
      <w:r w:rsidRPr="00466211">
        <w:rPr>
          <w:rFonts w:ascii="Times New Roman" w:eastAsia="Times New Roman" w:hAnsi="Times New Roman"/>
          <w:lang w:val="ru-RU"/>
        </w:rPr>
        <w:t>различать и характеризовать фольклорные жанры музыки (песенные, танцевальные), вычленять и н</w:t>
      </w:r>
      <w:r w:rsidRPr="00466211">
        <w:rPr>
          <w:rFonts w:ascii="Times New Roman" w:eastAsia="Times New Roman" w:hAnsi="Times New Roman"/>
          <w:lang w:val="ru-RU"/>
        </w:rPr>
        <w:t>а</w:t>
      </w:r>
      <w:r w:rsidRPr="00466211">
        <w:rPr>
          <w:rFonts w:ascii="Times New Roman" w:eastAsia="Times New Roman" w:hAnsi="Times New Roman"/>
          <w:lang w:val="ru-RU"/>
        </w:rPr>
        <w:t>зывать типичные жанровые признаки.</w:t>
      </w:r>
    </w:p>
    <w:p w:rsidR="005F446B" w:rsidRPr="00466211" w:rsidRDefault="005F446B" w:rsidP="005F446B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</w:p>
    <w:p w:rsidR="005F446B" w:rsidRPr="00466211" w:rsidRDefault="005F446B" w:rsidP="005F446B">
      <w:pPr>
        <w:tabs>
          <w:tab w:val="left" w:pos="180"/>
        </w:tabs>
        <w:autoSpaceDE w:val="0"/>
        <w:autoSpaceDN w:val="0"/>
        <w:spacing w:after="0" w:line="286" w:lineRule="auto"/>
        <w:ind w:firstLine="709"/>
        <w:rPr>
          <w:rFonts w:ascii="Times New Roman" w:eastAsia="Times New Roman" w:hAnsi="Times New Roman"/>
          <w:b/>
          <w:sz w:val="24"/>
          <w:lang w:val="ru-RU"/>
        </w:rPr>
      </w:pPr>
      <w:r w:rsidRPr="00466211">
        <w:rPr>
          <w:rFonts w:ascii="Times New Roman" w:eastAsia="Times New Roman" w:hAnsi="Times New Roman"/>
          <w:b/>
          <w:sz w:val="24"/>
          <w:lang w:val="ru-RU"/>
        </w:rPr>
        <w:t xml:space="preserve">Модуль «Музыка театра и кино»: </w:t>
      </w:r>
    </w:p>
    <w:p w:rsidR="005F446B" w:rsidRPr="00466211" w:rsidRDefault="005F446B" w:rsidP="005F446B">
      <w:pPr>
        <w:tabs>
          <w:tab w:val="left" w:pos="180"/>
        </w:tabs>
        <w:autoSpaceDE w:val="0"/>
        <w:autoSpaceDN w:val="0"/>
        <w:spacing w:after="0" w:line="286" w:lineRule="auto"/>
        <w:ind w:firstLine="709"/>
        <w:rPr>
          <w:rFonts w:ascii="Times New Roman" w:eastAsia="Times New Roman" w:hAnsi="Times New Roman"/>
          <w:b/>
          <w:sz w:val="24"/>
          <w:lang w:val="ru-RU"/>
        </w:rPr>
      </w:pPr>
    </w:p>
    <w:p w:rsidR="005F446B" w:rsidRPr="00466211" w:rsidRDefault="005F446B" w:rsidP="005F446B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lang w:val="ru-RU"/>
        </w:rPr>
        <w:t xml:space="preserve"> - </w:t>
      </w:r>
      <w:r w:rsidRPr="00466211">
        <w:rPr>
          <w:rFonts w:ascii="Times New Roman" w:eastAsia="Times New Roman" w:hAnsi="Times New Roman"/>
          <w:lang w:val="ru-RU"/>
        </w:rPr>
        <w:t>определять и называть особенности музыкально-сценических жанров (опера, балет, оперетта, м</w:t>
      </w:r>
      <w:r w:rsidRPr="00466211">
        <w:rPr>
          <w:rFonts w:ascii="Times New Roman" w:eastAsia="Times New Roman" w:hAnsi="Times New Roman"/>
          <w:lang w:val="ru-RU"/>
        </w:rPr>
        <w:t>ю</w:t>
      </w:r>
      <w:r w:rsidRPr="00466211">
        <w:rPr>
          <w:rFonts w:ascii="Times New Roman" w:eastAsia="Times New Roman" w:hAnsi="Times New Roman"/>
          <w:lang w:val="ru-RU"/>
        </w:rPr>
        <w:t xml:space="preserve">зикл); </w:t>
      </w:r>
    </w:p>
    <w:p w:rsidR="005F446B" w:rsidRPr="00466211" w:rsidRDefault="005F446B" w:rsidP="005F446B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lang w:val="ru-RU"/>
        </w:rPr>
        <w:lastRenderedPageBreak/>
        <w:t xml:space="preserve"> - </w:t>
      </w:r>
      <w:r w:rsidRPr="00466211">
        <w:rPr>
          <w:rFonts w:ascii="Times New Roman" w:eastAsia="Times New Roman" w:hAnsi="Times New Roman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</w:p>
    <w:p w:rsidR="005F446B" w:rsidRPr="00466211" w:rsidRDefault="005F446B" w:rsidP="005F446B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val="ru-RU"/>
        </w:rPr>
      </w:pPr>
      <w:r w:rsidRPr="00466211">
        <w:rPr>
          <w:lang w:val="ru-RU"/>
        </w:rPr>
        <w:t xml:space="preserve"> - </w:t>
      </w:r>
      <w:r w:rsidRPr="00466211">
        <w:rPr>
          <w:rFonts w:ascii="Times New Roman" w:eastAsia="Times New Roman" w:hAnsi="Times New Roman"/>
          <w:lang w:val="ru-RU"/>
        </w:rPr>
        <w:t>различать виды музыкальных коллективов (ансамблей, оркестров, хоров), тембры человеческих гол</w:t>
      </w:r>
      <w:r w:rsidRPr="00466211">
        <w:rPr>
          <w:rFonts w:ascii="Times New Roman" w:eastAsia="Times New Roman" w:hAnsi="Times New Roman"/>
          <w:lang w:val="ru-RU"/>
        </w:rPr>
        <w:t>о</w:t>
      </w:r>
      <w:r w:rsidRPr="00466211">
        <w:rPr>
          <w:rFonts w:ascii="Times New Roman" w:eastAsia="Times New Roman" w:hAnsi="Times New Roman"/>
          <w:lang w:val="ru-RU"/>
        </w:rPr>
        <w:t xml:space="preserve">сов и музыкальных инструментов, уметь определять их на слух; </w:t>
      </w:r>
    </w:p>
    <w:p w:rsidR="005F446B" w:rsidRPr="00466211" w:rsidRDefault="005F446B" w:rsidP="006053EB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val="ru-RU"/>
        </w:rPr>
        <w:sectPr w:rsidR="005F446B" w:rsidRPr="00466211">
          <w:pgSz w:w="11900" w:h="16840"/>
          <w:pgMar w:top="298" w:right="666" w:bottom="1028" w:left="666" w:header="720" w:footer="720" w:gutter="0"/>
          <w:cols w:space="720" w:equalWidth="0">
            <w:col w:w="10568" w:space="0"/>
          </w:cols>
          <w:docGrid w:linePitch="360"/>
        </w:sectPr>
      </w:pPr>
      <w:r w:rsidRPr="00466211">
        <w:rPr>
          <w:lang w:val="ru-RU"/>
        </w:rPr>
        <w:t xml:space="preserve"> - </w:t>
      </w:r>
      <w:r w:rsidRPr="00466211">
        <w:rPr>
          <w:rFonts w:ascii="Times New Roman" w:eastAsia="Times New Roman" w:hAnsi="Times New Roman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  <w:r w:rsidR="006053EB" w:rsidRPr="00466211">
        <w:rPr>
          <w:rFonts w:ascii="Times New Roman" w:eastAsia="Times New Roman" w:hAnsi="Times New Roman"/>
          <w:lang w:val="ru-RU"/>
        </w:rPr>
        <w:t xml:space="preserve"> </w:t>
      </w:r>
    </w:p>
    <w:p w:rsidR="000A085C" w:rsidRPr="00466211" w:rsidRDefault="000A085C" w:rsidP="000A085C">
      <w:pPr>
        <w:spacing w:after="258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66211">
        <w:rPr>
          <w:rFonts w:ascii="Times New Roman" w:eastAsia="Times New Roman" w:hAnsi="Times New Roman" w:cs="Times New Roman"/>
          <w:b/>
          <w:sz w:val="19"/>
          <w:szCs w:val="19"/>
        </w:rPr>
        <w:lastRenderedPageBreak/>
        <w:t>ТЕМАТИЧЕСКОЕ ПЛАНИРОВАНИЕ</w:t>
      </w:r>
    </w:p>
    <w:p w:rsidR="000A085C" w:rsidRPr="00466211" w:rsidRDefault="00C31338" w:rsidP="000A085C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66211">
        <w:rPr>
          <w:rFonts w:ascii="Times New Roman" w:eastAsia="Times New Roman" w:hAnsi="Times New Roman" w:cs="Times New Roman"/>
          <w:b/>
          <w:lang w:val="ru-RU"/>
        </w:rPr>
        <w:t>1</w:t>
      </w:r>
      <w:r w:rsidR="000A085C" w:rsidRPr="0046621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0A085C" w:rsidRPr="00466211">
        <w:rPr>
          <w:rFonts w:ascii="Times New Roman" w:eastAsia="Times New Roman" w:hAnsi="Times New Roman" w:cs="Times New Roman"/>
          <w:b/>
        </w:rPr>
        <w:t>класс</w:t>
      </w:r>
      <w:proofErr w:type="spellEnd"/>
    </w:p>
    <w:tbl>
      <w:tblPr>
        <w:tblW w:w="15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42"/>
        <w:gridCol w:w="2627"/>
        <w:gridCol w:w="4819"/>
        <w:gridCol w:w="992"/>
        <w:gridCol w:w="992"/>
        <w:gridCol w:w="992"/>
        <w:gridCol w:w="4678"/>
      </w:tblGrid>
      <w:tr w:rsidR="00431E9C" w:rsidRPr="00466211" w:rsidTr="00431E9C">
        <w:trPr>
          <w:trHeight w:val="20"/>
        </w:trPr>
        <w:tc>
          <w:tcPr>
            <w:tcW w:w="742" w:type="dxa"/>
          </w:tcPr>
          <w:p w:rsidR="00431E9C" w:rsidRPr="00466211" w:rsidRDefault="00431E9C" w:rsidP="003027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27" w:type="dxa"/>
          </w:tcPr>
          <w:p w:rsidR="00431E9C" w:rsidRPr="00466211" w:rsidRDefault="00431E9C" w:rsidP="003027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62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  <w:proofErr w:type="spellEnd"/>
            <w:r w:rsidRPr="004662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662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раздела</w:t>
            </w:r>
            <w:proofErr w:type="spellEnd"/>
          </w:p>
        </w:tc>
        <w:tc>
          <w:tcPr>
            <w:tcW w:w="4819" w:type="dxa"/>
          </w:tcPr>
          <w:p w:rsidR="00431E9C" w:rsidRPr="00466211" w:rsidRDefault="00431E9C" w:rsidP="003027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62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  <w:proofErr w:type="spellEnd"/>
            <w:r w:rsidRPr="004662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662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992" w:type="dxa"/>
          </w:tcPr>
          <w:p w:rsidR="00431E9C" w:rsidRPr="00466211" w:rsidRDefault="00431E9C" w:rsidP="003027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170B5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Кол-во</w:t>
            </w:r>
            <w:proofErr w:type="spellEnd"/>
            <w:r w:rsidRPr="006170B5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 </w:t>
            </w:r>
            <w:proofErr w:type="spellStart"/>
            <w:r w:rsidRPr="006170B5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часов</w:t>
            </w:r>
            <w:proofErr w:type="spellEnd"/>
          </w:p>
        </w:tc>
        <w:tc>
          <w:tcPr>
            <w:tcW w:w="992" w:type="dxa"/>
          </w:tcPr>
          <w:p w:rsidR="00431E9C" w:rsidRPr="00431E9C" w:rsidRDefault="00431E9C" w:rsidP="003027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31E9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u-RU"/>
              </w:rPr>
              <w:t>Ко</w:t>
            </w:r>
            <w:r w:rsidRPr="00431E9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u-RU"/>
              </w:rPr>
              <w:t>н</w:t>
            </w:r>
            <w:r w:rsidRPr="00431E9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u-RU"/>
              </w:rPr>
              <w:t>трольные работы</w:t>
            </w:r>
          </w:p>
        </w:tc>
        <w:tc>
          <w:tcPr>
            <w:tcW w:w="992" w:type="dxa"/>
          </w:tcPr>
          <w:p w:rsidR="00431E9C" w:rsidRPr="00431E9C" w:rsidRDefault="00431E9C" w:rsidP="003027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31E9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u-RU"/>
              </w:rPr>
              <w:t>Практ</w:t>
            </w:r>
            <w:r w:rsidRPr="00431E9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u-RU"/>
              </w:rPr>
              <w:t>и</w:t>
            </w:r>
            <w:r w:rsidRPr="00431E9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u-RU"/>
              </w:rPr>
              <w:t>ческие работы</w:t>
            </w:r>
          </w:p>
        </w:tc>
        <w:tc>
          <w:tcPr>
            <w:tcW w:w="4678" w:type="dxa"/>
          </w:tcPr>
          <w:p w:rsidR="00431E9C" w:rsidRPr="00466211" w:rsidRDefault="00431E9C" w:rsidP="003027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62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Электронные</w:t>
            </w:r>
            <w:proofErr w:type="spellEnd"/>
            <w:r w:rsidRPr="004662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662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образовательные</w:t>
            </w:r>
            <w:proofErr w:type="spellEnd"/>
            <w:r w:rsidRPr="004662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662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ресурсы</w:t>
            </w:r>
            <w:proofErr w:type="spellEnd"/>
          </w:p>
        </w:tc>
      </w:tr>
      <w:tr w:rsidR="00431E9C" w:rsidRPr="00715F0A" w:rsidTr="00431E9C">
        <w:trPr>
          <w:trHeight w:val="20"/>
        </w:trPr>
        <w:tc>
          <w:tcPr>
            <w:tcW w:w="742" w:type="dxa"/>
          </w:tcPr>
          <w:p w:rsidR="00431E9C" w:rsidRPr="00466211" w:rsidRDefault="00431E9C" w:rsidP="000A085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7" w:type="dxa"/>
            <w:vMerge w:val="restart"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Раздел 1: “Народная муз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 России”5ч.</w:t>
            </w:r>
          </w:p>
        </w:tc>
        <w:tc>
          <w:tcPr>
            <w:tcW w:w="4819" w:type="dxa"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Русский фольклор.</w:t>
            </w: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31E9C" w:rsidRPr="00466211" w:rsidRDefault="00431E9C" w:rsidP="003027F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vMerge w:val="restart"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Урок «О чем могут рассказать русские народные песни» (РЭШ) https://resh.edu.ru/subject/lesson/5953/start/226607/</w:t>
            </w:r>
          </w:p>
        </w:tc>
      </w:tr>
      <w:tr w:rsidR="00431E9C" w:rsidRPr="00466211" w:rsidTr="00431E9C">
        <w:trPr>
          <w:trHeight w:val="20"/>
        </w:trPr>
        <w:tc>
          <w:tcPr>
            <w:tcW w:w="742" w:type="dxa"/>
          </w:tcPr>
          <w:p w:rsidR="00431E9C" w:rsidRPr="00466211" w:rsidRDefault="00431E9C" w:rsidP="000A085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27" w:type="dxa"/>
            <w:vMerge/>
          </w:tcPr>
          <w:p w:rsidR="00431E9C" w:rsidRPr="00466211" w:rsidRDefault="00431E9C" w:rsidP="00302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Русские народные музыкальные инструменты.</w:t>
            </w: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31E9C" w:rsidRPr="00466211" w:rsidRDefault="00431E9C" w:rsidP="003027F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vMerge/>
          </w:tcPr>
          <w:p w:rsidR="00431E9C" w:rsidRPr="00466211" w:rsidRDefault="00431E9C" w:rsidP="00302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E9C" w:rsidRPr="00466211" w:rsidTr="00431E9C">
        <w:trPr>
          <w:trHeight w:val="20"/>
        </w:trPr>
        <w:tc>
          <w:tcPr>
            <w:tcW w:w="742" w:type="dxa"/>
          </w:tcPr>
          <w:p w:rsidR="00431E9C" w:rsidRPr="00466211" w:rsidRDefault="00431E9C" w:rsidP="000A085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7" w:type="dxa"/>
            <w:vMerge/>
          </w:tcPr>
          <w:p w:rsidR="00431E9C" w:rsidRPr="00466211" w:rsidRDefault="00431E9C" w:rsidP="00302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Сказки, мифы и легенды.</w:t>
            </w: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31E9C" w:rsidRPr="00466211" w:rsidRDefault="00431E9C" w:rsidP="003027F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vMerge/>
          </w:tcPr>
          <w:p w:rsidR="00431E9C" w:rsidRPr="00466211" w:rsidRDefault="00431E9C" w:rsidP="00302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E9C" w:rsidRPr="00466211" w:rsidTr="00431E9C">
        <w:trPr>
          <w:trHeight w:val="20"/>
        </w:trPr>
        <w:tc>
          <w:tcPr>
            <w:tcW w:w="742" w:type="dxa"/>
          </w:tcPr>
          <w:p w:rsidR="00431E9C" w:rsidRPr="00466211" w:rsidRDefault="00431E9C" w:rsidP="000A085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7" w:type="dxa"/>
            <w:vMerge/>
          </w:tcPr>
          <w:p w:rsidR="00431E9C" w:rsidRPr="00466211" w:rsidRDefault="00431E9C" w:rsidP="00302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Край, в котором ты живешь.</w:t>
            </w: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</w:tcPr>
          <w:p w:rsidR="00431E9C" w:rsidRPr="00466211" w:rsidRDefault="00431E9C" w:rsidP="003027F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678" w:type="dxa"/>
            <w:vMerge/>
          </w:tcPr>
          <w:p w:rsidR="00431E9C" w:rsidRPr="00466211" w:rsidRDefault="00431E9C" w:rsidP="00302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31E9C" w:rsidRPr="00466211" w:rsidTr="00431E9C">
        <w:trPr>
          <w:trHeight w:val="20"/>
        </w:trPr>
        <w:tc>
          <w:tcPr>
            <w:tcW w:w="742" w:type="dxa"/>
          </w:tcPr>
          <w:p w:rsidR="00431E9C" w:rsidRPr="00466211" w:rsidRDefault="00431E9C" w:rsidP="000A085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27" w:type="dxa"/>
            <w:vMerge/>
          </w:tcPr>
          <w:p w:rsidR="00431E9C" w:rsidRPr="00466211" w:rsidRDefault="00431E9C" w:rsidP="00302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Русский фольклор.</w:t>
            </w: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</w:tcPr>
          <w:p w:rsidR="00431E9C" w:rsidRPr="00466211" w:rsidRDefault="00431E9C" w:rsidP="003027F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678" w:type="dxa"/>
            <w:vMerge/>
          </w:tcPr>
          <w:p w:rsidR="00431E9C" w:rsidRPr="00466211" w:rsidRDefault="00431E9C" w:rsidP="00302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31E9C" w:rsidRPr="00715F0A" w:rsidTr="00431E9C">
        <w:trPr>
          <w:trHeight w:val="20"/>
        </w:trPr>
        <w:tc>
          <w:tcPr>
            <w:tcW w:w="742" w:type="dxa"/>
          </w:tcPr>
          <w:p w:rsidR="00431E9C" w:rsidRPr="00466211" w:rsidRDefault="00431E9C" w:rsidP="000A085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27" w:type="dxa"/>
            <w:vMerge w:val="restart"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Раздел 2: " Музыка народов мира" 3ч.</w:t>
            </w:r>
          </w:p>
        </w:tc>
        <w:tc>
          <w:tcPr>
            <w:tcW w:w="4819" w:type="dxa"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Музыка наших соседей.</w:t>
            </w: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31E9C" w:rsidRPr="00466211" w:rsidRDefault="00431E9C" w:rsidP="003027F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vMerge w:val="restart"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Урок «Музыкальное путешествие к нашим сос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дям» (РЭШ) https://resh.edu.ru/subject/lesson/5254/start/226815/</w:t>
            </w:r>
          </w:p>
        </w:tc>
      </w:tr>
      <w:tr w:rsidR="00431E9C" w:rsidRPr="00466211" w:rsidTr="00431E9C">
        <w:trPr>
          <w:trHeight w:val="20"/>
        </w:trPr>
        <w:tc>
          <w:tcPr>
            <w:tcW w:w="742" w:type="dxa"/>
          </w:tcPr>
          <w:p w:rsidR="00431E9C" w:rsidRPr="00466211" w:rsidRDefault="00431E9C" w:rsidP="000A085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27" w:type="dxa"/>
            <w:vMerge/>
          </w:tcPr>
          <w:p w:rsidR="00431E9C" w:rsidRPr="00466211" w:rsidRDefault="00431E9C" w:rsidP="00302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Народные инструменты  наших соседей.</w:t>
            </w: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31E9C" w:rsidRPr="00466211" w:rsidRDefault="00431E9C" w:rsidP="003027F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vMerge/>
          </w:tcPr>
          <w:p w:rsidR="00431E9C" w:rsidRPr="00466211" w:rsidRDefault="00431E9C" w:rsidP="00302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E9C" w:rsidRPr="00466211" w:rsidTr="00431E9C">
        <w:trPr>
          <w:trHeight w:val="20"/>
        </w:trPr>
        <w:tc>
          <w:tcPr>
            <w:tcW w:w="742" w:type="dxa"/>
          </w:tcPr>
          <w:p w:rsidR="00431E9C" w:rsidRPr="00466211" w:rsidRDefault="00431E9C" w:rsidP="000A085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7" w:type="dxa"/>
            <w:vMerge/>
          </w:tcPr>
          <w:p w:rsidR="00431E9C" w:rsidRPr="00466211" w:rsidRDefault="00431E9C" w:rsidP="00302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Музыкальный язык музыки других народов.</w:t>
            </w: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31E9C" w:rsidRPr="00466211" w:rsidRDefault="00431E9C" w:rsidP="003027F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vMerge/>
          </w:tcPr>
          <w:p w:rsidR="00431E9C" w:rsidRPr="00466211" w:rsidRDefault="00431E9C" w:rsidP="00302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E9C" w:rsidRPr="00715F0A" w:rsidTr="00431E9C">
        <w:trPr>
          <w:trHeight w:val="240"/>
        </w:trPr>
        <w:tc>
          <w:tcPr>
            <w:tcW w:w="742" w:type="dxa"/>
          </w:tcPr>
          <w:p w:rsidR="00431E9C" w:rsidRPr="00466211" w:rsidRDefault="00431E9C" w:rsidP="000A085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7" w:type="dxa"/>
            <w:vMerge w:val="restart"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Раздел 3: "Классическая музыка" 4ч.</w:t>
            </w:r>
          </w:p>
        </w:tc>
        <w:tc>
          <w:tcPr>
            <w:tcW w:w="4819" w:type="dxa"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Композиторы-детям.</w:t>
            </w: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31E9C" w:rsidRPr="00466211" w:rsidRDefault="00431E9C" w:rsidP="003027F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vMerge w:val="restart"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Урок «Играем в оркестре» (РЭШ) 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https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resh</w:t>
            </w:r>
            <w:proofErr w:type="spellEnd"/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subject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lesson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/3928/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start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/226003/</w:t>
            </w:r>
          </w:p>
        </w:tc>
      </w:tr>
      <w:tr w:rsidR="00431E9C" w:rsidRPr="00466211" w:rsidTr="00431E9C">
        <w:trPr>
          <w:trHeight w:val="240"/>
        </w:trPr>
        <w:tc>
          <w:tcPr>
            <w:tcW w:w="742" w:type="dxa"/>
          </w:tcPr>
          <w:p w:rsidR="00431E9C" w:rsidRPr="00466211" w:rsidRDefault="00431E9C" w:rsidP="000A085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27" w:type="dxa"/>
            <w:vMerge/>
          </w:tcPr>
          <w:p w:rsidR="00431E9C" w:rsidRPr="00466211" w:rsidRDefault="00431E9C" w:rsidP="00302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Музыкальные инструменты. Фортепиано.</w:t>
            </w: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31E9C" w:rsidRPr="00466211" w:rsidRDefault="00431E9C" w:rsidP="003027F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vMerge/>
          </w:tcPr>
          <w:p w:rsidR="00431E9C" w:rsidRPr="00466211" w:rsidRDefault="00431E9C" w:rsidP="00302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E9C" w:rsidRPr="00466211" w:rsidTr="00431E9C">
        <w:trPr>
          <w:trHeight w:val="240"/>
        </w:trPr>
        <w:tc>
          <w:tcPr>
            <w:tcW w:w="742" w:type="dxa"/>
          </w:tcPr>
          <w:p w:rsidR="00431E9C" w:rsidRPr="00466211" w:rsidRDefault="00431E9C" w:rsidP="00302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2627" w:type="dxa"/>
            <w:vMerge/>
          </w:tcPr>
          <w:p w:rsidR="00431E9C" w:rsidRPr="00466211" w:rsidRDefault="00431E9C" w:rsidP="00302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Музыкальные инструменты. Скрипка. Виолончель.</w:t>
            </w: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31E9C" w:rsidRPr="00466211" w:rsidRDefault="00431E9C" w:rsidP="003027F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vMerge/>
          </w:tcPr>
          <w:p w:rsidR="00431E9C" w:rsidRPr="00466211" w:rsidRDefault="00431E9C" w:rsidP="00302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E9C" w:rsidRPr="00466211" w:rsidTr="00431E9C">
        <w:trPr>
          <w:trHeight w:val="240"/>
        </w:trPr>
        <w:tc>
          <w:tcPr>
            <w:tcW w:w="742" w:type="dxa"/>
          </w:tcPr>
          <w:p w:rsidR="00431E9C" w:rsidRPr="00466211" w:rsidRDefault="00431E9C" w:rsidP="00302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627" w:type="dxa"/>
            <w:vMerge/>
          </w:tcPr>
          <w:p w:rsidR="00431E9C" w:rsidRPr="00466211" w:rsidRDefault="00431E9C" w:rsidP="00302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Оркестр.</w:t>
            </w: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31E9C" w:rsidRPr="00466211" w:rsidRDefault="00431E9C" w:rsidP="003027F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vMerge/>
          </w:tcPr>
          <w:p w:rsidR="00431E9C" w:rsidRPr="00466211" w:rsidRDefault="00431E9C" w:rsidP="00302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E9C" w:rsidRPr="00715F0A" w:rsidTr="00431E9C">
        <w:trPr>
          <w:trHeight w:val="240"/>
        </w:trPr>
        <w:tc>
          <w:tcPr>
            <w:tcW w:w="742" w:type="dxa"/>
          </w:tcPr>
          <w:p w:rsidR="00431E9C" w:rsidRPr="00466211" w:rsidRDefault="00431E9C" w:rsidP="00302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627" w:type="dxa"/>
            <w:vMerge w:val="restart"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Раздел 4: "Духовная муз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ка" 2ч.</w:t>
            </w:r>
          </w:p>
        </w:tc>
        <w:tc>
          <w:tcPr>
            <w:tcW w:w="4819" w:type="dxa"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Песни верующих.</w:t>
            </w: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31E9C" w:rsidRPr="00466211" w:rsidRDefault="00431E9C" w:rsidP="003027F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vMerge w:val="restart"/>
          </w:tcPr>
          <w:p w:rsidR="00431E9C" w:rsidRPr="00466211" w:rsidRDefault="00431E9C" w:rsidP="002307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Урок «Молитва как музыкальный жанр» (РЭШ) https://resh.edu.ru/subject/lesson/7168/start/315709/</w:t>
            </w:r>
          </w:p>
        </w:tc>
      </w:tr>
      <w:tr w:rsidR="00431E9C" w:rsidRPr="00466211" w:rsidTr="00431E9C">
        <w:trPr>
          <w:trHeight w:val="240"/>
        </w:trPr>
        <w:tc>
          <w:tcPr>
            <w:tcW w:w="742" w:type="dxa"/>
          </w:tcPr>
          <w:p w:rsidR="00431E9C" w:rsidRPr="00466211" w:rsidRDefault="00431E9C" w:rsidP="003027FC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627" w:type="dxa"/>
            <w:vMerge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Светская музыка с молитвенными интонациями.</w:t>
            </w: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31E9C" w:rsidRPr="00466211" w:rsidRDefault="00431E9C" w:rsidP="003027F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vMerge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E9C" w:rsidRPr="00715F0A" w:rsidTr="00431E9C">
        <w:trPr>
          <w:trHeight w:val="240"/>
        </w:trPr>
        <w:tc>
          <w:tcPr>
            <w:tcW w:w="742" w:type="dxa"/>
          </w:tcPr>
          <w:p w:rsidR="00431E9C" w:rsidRPr="00466211" w:rsidRDefault="00431E9C" w:rsidP="003027FC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4662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2627" w:type="dxa"/>
            <w:vMerge w:val="restart"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Раздел 5: "Музыка в жизни человека" 4ч.</w:t>
            </w:r>
          </w:p>
        </w:tc>
        <w:tc>
          <w:tcPr>
            <w:tcW w:w="4819" w:type="dxa"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Музыкальные пейзажи.</w:t>
            </w: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31E9C" w:rsidRPr="00466211" w:rsidRDefault="00431E9C" w:rsidP="003027F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vMerge w:val="restart"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Урок «И музыка живет. Слушаем. Исполняем. З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писываем» (РЭШ). https://resh.edu.ru/subject/lesson/5092/start/270655/</w:t>
            </w:r>
          </w:p>
        </w:tc>
      </w:tr>
      <w:tr w:rsidR="00431E9C" w:rsidRPr="00466211" w:rsidTr="00431E9C">
        <w:trPr>
          <w:trHeight w:val="240"/>
        </w:trPr>
        <w:tc>
          <w:tcPr>
            <w:tcW w:w="742" w:type="dxa"/>
          </w:tcPr>
          <w:p w:rsidR="00431E9C" w:rsidRPr="00466211" w:rsidRDefault="00431E9C" w:rsidP="003027FC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4662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2627" w:type="dxa"/>
            <w:vMerge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Музыкальные портреты.</w:t>
            </w: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31E9C" w:rsidRPr="00466211" w:rsidRDefault="00431E9C" w:rsidP="003027F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678" w:type="dxa"/>
            <w:vMerge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E9C" w:rsidRPr="00466211" w:rsidTr="00431E9C">
        <w:trPr>
          <w:trHeight w:val="240"/>
        </w:trPr>
        <w:tc>
          <w:tcPr>
            <w:tcW w:w="742" w:type="dxa"/>
          </w:tcPr>
          <w:p w:rsidR="00431E9C" w:rsidRPr="00466211" w:rsidRDefault="00431E9C" w:rsidP="003027FC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Pr="004662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2627" w:type="dxa"/>
            <w:vMerge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Какой же праздник без музыки?</w:t>
            </w: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31E9C" w:rsidRPr="00466211" w:rsidRDefault="00431E9C" w:rsidP="003027F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678" w:type="dxa"/>
            <w:vMerge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E9C" w:rsidRPr="00466211" w:rsidTr="00431E9C">
        <w:trPr>
          <w:trHeight w:val="240"/>
        </w:trPr>
        <w:tc>
          <w:tcPr>
            <w:tcW w:w="742" w:type="dxa"/>
          </w:tcPr>
          <w:p w:rsidR="00431E9C" w:rsidRPr="00466211" w:rsidRDefault="00431E9C" w:rsidP="003027FC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18</w:t>
            </w:r>
          </w:p>
        </w:tc>
        <w:tc>
          <w:tcPr>
            <w:tcW w:w="2627" w:type="dxa"/>
            <w:vMerge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Музыка на войне, музыка о войне.</w:t>
            </w: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31E9C" w:rsidRPr="00466211" w:rsidRDefault="00431E9C" w:rsidP="003027F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vMerge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E9C" w:rsidRPr="00715F0A" w:rsidTr="00431E9C">
        <w:trPr>
          <w:trHeight w:val="240"/>
        </w:trPr>
        <w:tc>
          <w:tcPr>
            <w:tcW w:w="742" w:type="dxa"/>
          </w:tcPr>
          <w:p w:rsidR="00431E9C" w:rsidRPr="00466211" w:rsidRDefault="00431E9C" w:rsidP="006053EB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627" w:type="dxa"/>
            <w:vMerge w:val="restart"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Раздел 6: "Музыкальная грамота" 6ч.</w:t>
            </w:r>
          </w:p>
        </w:tc>
        <w:tc>
          <w:tcPr>
            <w:tcW w:w="4819" w:type="dxa"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Высота звуков.</w:t>
            </w: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31E9C" w:rsidRPr="00466211" w:rsidRDefault="00431E9C" w:rsidP="003027F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vMerge w:val="restart"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Урок «И музыка живет. Слушаем. Исполняем. З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писываем» (РЭШ). </w:t>
            </w:r>
            <w:hyperlink r:id="rId7" w:history="1">
              <w:r w:rsidR="008B4B22" w:rsidRPr="00B96DDA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/>
                </w:rPr>
                <w:t>https://resh.edu.ru/subject/lesson/5092/start/270655/</w:t>
              </w:r>
            </w:hyperlink>
            <w:r w:rsidR="008B4B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431E9C" w:rsidRPr="00466211" w:rsidTr="00431E9C">
        <w:trPr>
          <w:trHeight w:val="240"/>
        </w:trPr>
        <w:tc>
          <w:tcPr>
            <w:tcW w:w="742" w:type="dxa"/>
          </w:tcPr>
          <w:p w:rsidR="00431E9C" w:rsidRPr="00466211" w:rsidRDefault="00431E9C" w:rsidP="006053EB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627" w:type="dxa"/>
            <w:vMerge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Регистры.</w:t>
            </w: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31E9C" w:rsidRPr="00466211" w:rsidRDefault="00431E9C" w:rsidP="003027F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vMerge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E9C" w:rsidRPr="00466211" w:rsidTr="00431E9C">
        <w:trPr>
          <w:trHeight w:val="402"/>
        </w:trPr>
        <w:tc>
          <w:tcPr>
            <w:tcW w:w="742" w:type="dxa"/>
          </w:tcPr>
          <w:p w:rsidR="00431E9C" w:rsidRPr="00466211" w:rsidRDefault="00431E9C" w:rsidP="006053EB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627" w:type="dxa"/>
            <w:vMerge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Весь мир звучит.</w:t>
            </w: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31E9C" w:rsidRPr="00466211" w:rsidRDefault="00431E9C" w:rsidP="003027F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vMerge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E9C" w:rsidRPr="00466211" w:rsidTr="00431E9C">
        <w:trPr>
          <w:trHeight w:val="402"/>
        </w:trPr>
        <w:tc>
          <w:tcPr>
            <w:tcW w:w="742" w:type="dxa"/>
          </w:tcPr>
          <w:p w:rsidR="00431E9C" w:rsidRPr="00466211" w:rsidRDefault="00431E9C" w:rsidP="006053EB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627" w:type="dxa"/>
            <w:vMerge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Звукоряд.</w:t>
            </w: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</w:tcPr>
          <w:p w:rsidR="00431E9C" w:rsidRPr="00466211" w:rsidRDefault="00431E9C" w:rsidP="003027F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vMerge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E9C" w:rsidRPr="00466211" w:rsidTr="00431E9C">
        <w:trPr>
          <w:trHeight w:val="402"/>
        </w:trPr>
        <w:tc>
          <w:tcPr>
            <w:tcW w:w="742" w:type="dxa"/>
          </w:tcPr>
          <w:p w:rsidR="00431E9C" w:rsidRPr="00466211" w:rsidRDefault="00431E9C" w:rsidP="006053EB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23</w:t>
            </w:r>
          </w:p>
        </w:tc>
        <w:tc>
          <w:tcPr>
            <w:tcW w:w="2627" w:type="dxa"/>
            <w:vMerge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Ритм.</w:t>
            </w: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</w:tcPr>
          <w:p w:rsidR="00431E9C" w:rsidRPr="00466211" w:rsidRDefault="00431E9C" w:rsidP="003027F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vMerge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E9C" w:rsidRPr="00466211" w:rsidTr="00431E9C">
        <w:trPr>
          <w:trHeight w:val="402"/>
        </w:trPr>
        <w:tc>
          <w:tcPr>
            <w:tcW w:w="742" w:type="dxa"/>
          </w:tcPr>
          <w:p w:rsidR="00431E9C" w:rsidRPr="00466211" w:rsidRDefault="00431E9C" w:rsidP="006053EB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24</w:t>
            </w:r>
          </w:p>
        </w:tc>
        <w:tc>
          <w:tcPr>
            <w:tcW w:w="2627" w:type="dxa"/>
            <w:vMerge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Ритмический рисунок.</w:t>
            </w: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</w:tcPr>
          <w:p w:rsidR="00431E9C" w:rsidRPr="00466211" w:rsidRDefault="00431E9C" w:rsidP="003027F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vMerge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E9C" w:rsidRPr="00715F0A" w:rsidTr="00431E9C">
        <w:trPr>
          <w:trHeight w:val="240"/>
        </w:trPr>
        <w:tc>
          <w:tcPr>
            <w:tcW w:w="742" w:type="dxa"/>
          </w:tcPr>
          <w:p w:rsidR="00431E9C" w:rsidRPr="00466211" w:rsidRDefault="00431E9C" w:rsidP="006053EB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25</w:t>
            </w:r>
          </w:p>
        </w:tc>
        <w:tc>
          <w:tcPr>
            <w:tcW w:w="2627" w:type="dxa"/>
            <w:vMerge w:val="restart"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Раздел 7: "Музыка театра и кино"5ч.</w:t>
            </w:r>
          </w:p>
        </w:tc>
        <w:tc>
          <w:tcPr>
            <w:tcW w:w="4819" w:type="dxa"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Музыкальная сказка на сцене, на экране.</w:t>
            </w: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31E9C" w:rsidRPr="00466211" w:rsidRDefault="00431E9C" w:rsidP="003027F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vMerge w:val="restart"/>
          </w:tcPr>
          <w:p w:rsidR="00431E9C" w:rsidRPr="00466211" w:rsidRDefault="00431E9C" w:rsidP="002307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Урок «Музыкальный сказочник: Н.А. Римский-Корсаков». (РЭШ) </w:t>
            </w:r>
            <w:hyperlink r:id="rId8" w:history="1">
              <w:r w:rsidR="008B4B22" w:rsidRPr="00B96DDA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/>
                </w:rPr>
                <w:t>https://resh.edu.ru/subject/lesson/4334/start/303649/</w:t>
              </w:r>
            </w:hyperlink>
            <w:r w:rsidR="008B4B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431E9C" w:rsidRPr="00466211" w:rsidTr="00431E9C">
        <w:trPr>
          <w:trHeight w:val="240"/>
        </w:trPr>
        <w:tc>
          <w:tcPr>
            <w:tcW w:w="742" w:type="dxa"/>
          </w:tcPr>
          <w:p w:rsidR="00431E9C" w:rsidRPr="00466211" w:rsidRDefault="00431E9C" w:rsidP="006053EB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4662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2627" w:type="dxa"/>
            <w:vMerge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Театр оперы и балета.</w:t>
            </w: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31E9C" w:rsidRPr="00466211" w:rsidRDefault="00431E9C" w:rsidP="003027F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vMerge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E9C" w:rsidRPr="00466211" w:rsidTr="00431E9C">
        <w:trPr>
          <w:trHeight w:val="248"/>
        </w:trPr>
        <w:tc>
          <w:tcPr>
            <w:tcW w:w="742" w:type="dxa"/>
          </w:tcPr>
          <w:p w:rsidR="00431E9C" w:rsidRPr="00466211" w:rsidRDefault="00431E9C" w:rsidP="006053EB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4662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2627" w:type="dxa"/>
            <w:vMerge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Опера.</w:t>
            </w: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31E9C" w:rsidRPr="00466211" w:rsidRDefault="00431E9C" w:rsidP="003027F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vMerge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E9C" w:rsidRPr="00466211" w:rsidTr="00431E9C">
        <w:trPr>
          <w:trHeight w:val="248"/>
        </w:trPr>
        <w:tc>
          <w:tcPr>
            <w:tcW w:w="742" w:type="dxa"/>
          </w:tcPr>
          <w:p w:rsidR="00431E9C" w:rsidRPr="00466211" w:rsidRDefault="00431E9C" w:rsidP="006053EB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4662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2627" w:type="dxa"/>
            <w:vMerge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Балет.</w:t>
            </w: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</w:tcPr>
          <w:p w:rsidR="00431E9C" w:rsidRPr="00466211" w:rsidRDefault="00431E9C" w:rsidP="003027F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vMerge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E9C" w:rsidRPr="00466211" w:rsidTr="00431E9C">
        <w:trPr>
          <w:trHeight w:val="248"/>
        </w:trPr>
        <w:tc>
          <w:tcPr>
            <w:tcW w:w="742" w:type="dxa"/>
          </w:tcPr>
          <w:p w:rsidR="00431E9C" w:rsidRPr="00466211" w:rsidRDefault="00431E9C" w:rsidP="006053EB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29</w:t>
            </w:r>
          </w:p>
        </w:tc>
        <w:tc>
          <w:tcPr>
            <w:tcW w:w="2627" w:type="dxa"/>
            <w:vMerge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Мюзикл.</w:t>
            </w:r>
          </w:p>
        </w:tc>
        <w:tc>
          <w:tcPr>
            <w:tcW w:w="992" w:type="dxa"/>
          </w:tcPr>
          <w:p w:rsidR="00431E9C" w:rsidRPr="00431E9C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</w:tcPr>
          <w:p w:rsidR="00431E9C" w:rsidRPr="00466211" w:rsidRDefault="00431E9C" w:rsidP="003027F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vMerge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E9C" w:rsidRPr="00715F0A" w:rsidTr="00431E9C">
        <w:trPr>
          <w:trHeight w:val="240"/>
        </w:trPr>
        <w:tc>
          <w:tcPr>
            <w:tcW w:w="742" w:type="dxa"/>
          </w:tcPr>
          <w:p w:rsidR="00431E9C" w:rsidRPr="00466211" w:rsidRDefault="00431E9C" w:rsidP="006053EB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30</w:t>
            </w:r>
          </w:p>
        </w:tc>
        <w:tc>
          <w:tcPr>
            <w:tcW w:w="2627" w:type="dxa"/>
            <w:vMerge w:val="restart"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Раздел 8: "Музыкальная грамота" 2ч.</w:t>
            </w:r>
          </w:p>
        </w:tc>
        <w:tc>
          <w:tcPr>
            <w:tcW w:w="4819" w:type="dxa"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Высота звуков.</w:t>
            </w: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31E9C" w:rsidRPr="00466211" w:rsidRDefault="00431E9C" w:rsidP="003027F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vMerge w:val="restart"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Урок «И музыка живет. Слушаем. Исполняем. З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писываем» (РЭШ). https://resh.edu.ru/subject/lesson/5092/start/270655/</w:t>
            </w:r>
          </w:p>
        </w:tc>
      </w:tr>
      <w:tr w:rsidR="00431E9C" w:rsidRPr="00466211" w:rsidTr="00431E9C">
        <w:trPr>
          <w:trHeight w:val="240"/>
        </w:trPr>
        <w:tc>
          <w:tcPr>
            <w:tcW w:w="742" w:type="dxa"/>
          </w:tcPr>
          <w:p w:rsidR="00431E9C" w:rsidRPr="00466211" w:rsidRDefault="00431E9C" w:rsidP="006053EB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31</w:t>
            </w:r>
          </w:p>
        </w:tc>
        <w:tc>
          <w:tcPr>
            <w:tcW w:w="2627" w:type="dxa"/>
            <w:vMerge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431E9C" w:rsidRPr="00466211" w:rsidRDefault="007D46EC" w:rsidP="003027F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Средства музыкальной выразительности.</w:t>
            </w: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31E9C" w:rsidRPr="00466211" w:rsidRDefault="00431E9C" w:rsidP="003027F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vMerge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E9C" w:rsidRPr="00715F0A" w:rsidTr="00431E9C">
        <w:trPr>
          <w:trHeight w:val="240"/>
        </w:trPr>
        <w:tc>
          <w:tcPr>
            <w:tcW w:w="742" w:type="dxa"/>
          </w:tcPr>
          <w:p w:rsidR="00431E9C" w:rsidRPr="00466211" w:rsidRDefault="00431E9C" w:rsidP="006053EB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32</w:t>
            </w:r>
          </w:p>
        </w:tc>
        <w:tc>
          <w:tcPr>
            <w:tcW w:w="2627" w:type="dxa"/>
            <w:vMerge w:val="restart"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Раздел 9: "Музыка в жизни человека" 2ч.</w:t>
            </w:r>
          </w:p>
        </w:tc>
        <w:tc>
          <w:tcPr>
            <w:tcW w:w="4819" w:type="dxa"/>
          </w:tcPr>
          <w:p w:rsidR="00431E9C" w:rsidRPr="00466211" w:rsidRDefault="007D46E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Красота и вдохновенье</w:t>
            </w: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31E9C" w:rsidRPr="00466211" w:rsidRDefault="00431E9C" w:rsidP="003027F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vMerge w:val="restart"/>
          </w:tcPr>
          <w:p w:rsidR="00431E9C" w:rsidRPr="00466211" w:rsidRDefault="00431E9C" w:rsidP="003027FC">
            <w:pPr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Урок «В гостях у композиторов и исполнителей» (РЭШ) https://resh.edu.ru/subject/lesson/5957/start/225872/</w:t>
            </w:r>
          </w:p>
        </w:tc>
      </w:tr>
      <w:tr w:rsidR="00431E9C" w:rsidRPr="00466211" w:rsidTr="00431E9C">
        <w:trPr>
          <w:trHeight w:val="240"/>
        </w:trPr>
        <w:tc>
          <w:tcPr>
            <w:tcW w:w="742" w:type="dxa"/>
          </w:tcPr>
          <w:p w:rsidR="00431E9C" w:rsidRPr="00466211" w:rsidRDefault="00431E9C" w:rsidP="006053EB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proofErr w:type="spellStart"/>
            <w:r w:rsidRPr="004662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  <w:proofErr w:type="spellEnd"/>
          </w:p>
        </w:tc>
        <w:tc>
          <w:tcPr>
            <w:tcW w:w="2627" w:type="dxa"/>
            <w:vMerge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Музыкальные пейзажи.</w:t>
            </w: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31E9C" w:rsidRPr="00466211" w:rsidRDefault="00431E9C" w:rsidP="003027F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vMerge/>
          </w:tcPr>
          <w:p w:rsidR="00431E9C" w:rsidRPr="00466211" w:rsidRDefault="00431E9C" w:rsidP="003027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053EB" w:rsidRPr="00466211" w:rsidRDefault="006053EB" w:rsidP="006053EB">
      <w:pPr>
        <w:spacing w:after="258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  <w:lang w:val="ru-RU"/>
        </w:rPr>
      </w:pPr>
    </w:p>
    <w:p w:rsidR="006053EB" w:rsidRPr="00466211" w:rsidRDefault="006053EB" w:rsidP="006053EB">
      <w:pPr>
        <w:spacing w:after="258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  <w:lang w:val="ru-RU"/>
        </w:rPr>
      </w:pPr>
    </w:p>
    <w:p w:rsidR="006053EB" w:rsidRPr="00466211" w:rsidRDefault="006053EB" w:rsidP="006053EB">
      <w:pPr>
        <w:spacing w:after="258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66211">
        <w:rPr>
          <w:rFonts w:ascii="Times New Roman" w:eastAsia="Times New Roman" w:hAnsi="Times New Roman" w:cs="Times New Roman"/>
          <w:b/>
          <w:sz w:val="19"/>
          <w:szCs w:val="19"/>
        </w:rPr>
        <w:lastRenderedPageBreak/>
        <w:t>ТЕМАТИЧЕСКОЕ ПЛАНИРОВАНИЕ</w:t>
      </w:r>
    </w:p>
    <w:p w:rsidR="006053EB" w:rsidRPr="00466211" w:rsidRDefault="006053EB" w:rsidP="006053EB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66211">
        <w:rPr>
          <w:rFonts w:ascii="Times New Roman" w:eastAsia="Times New Roman" w:hAnsi="Times New Roman" w:cs="Times New Roman"/>
          <w:b/>
          <w:lang w:val="ru-RU"/>
        </w:rPr>
        <w:t>2</w:t>
      </w:r>
      <w:r w:rsidRPr="0046621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66211">
        <w:rPr>
          <w:rFonts w:ascii="Times New Roman" w:eastAsia="Times New Roman" w:hAnsi="Times New Roman" w:cs="Times New Roman"/>
          <w:b/>
        </w:rPr>
        <w:t>класс</w:t>
      </w:r>
      <w:proofErr w:type="spellEnd"/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42"/>
        <w:gridCol w:w="2940"/>
        <w:gridCol w:w="5073"/>
        <w:gridCol w:w="992"/>
        <w:gridCol w:w="851"/>
        <w:gridCol w:w="992"/>
        <w:gridCol w:w="4394"/>
      </w:tblGrid>
      <w:tr w:rsidR="00431E9C" w:rsidRPr="00466211" w:rsidTr="00431E9C">
        <w:trPr>
          <w:trHeight w:val="20"/>
        </w:trPr>
        <w:tc>
          <w:tcPr>
            <w:tcW w:w="742" w:type="dxa"/>
          </w:tcPr>
          <w:p w:rsidR="00431E9C" w:rsidRPr="00466211" w:rsidRDefault="00431E9C" w:rsidP="006053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40" w:type="dxa"/>
          </w:tcPr>
          <w:p w:rsidR="00431E9C" w:rsidRPr="00466211" w:rsidRDefault="00431E9C" w:rsidP="006053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62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  <w:proofErr w:type="spellEnd"/>
            <w:r w:rsidRPr="004662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662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раздела</w:t>
            </w:r>
            <w:proofErr w:type="spellEnd"/>
          </w:p>
        </w:tc>
        <w:tc>
          <w:tcPr>
            <w:tcW w:w="5073" w:type="dxa"/>
          </w:tcPr>
          <w:p w:rsidR="00431E9C" w:rsidRPr="00466211" w:rsidRDefault="00431E9C" w:rsidP="006053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62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  <w:proofErr w:type="spellEnd"/>
            <w:r w:rsidRPr="004662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662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170B5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Кол-во</w:t>
            </w:r>
            <w:proofErr w:type="spellEnd"/>
            <w:r w:rsidRPr="006170B5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 </w:t>
            </w:r>
            <w:proofErr w:type="spellStart"/>
            <w:r w:rsidRPr="006170B5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часов</w:t>
            </w:r>
            <w:proofErr w:type="spellEnd"/>
          </w:p>
        </w:tc>
        <w:tc>
          <w:tcPr>
            <w:tcW w:w="851" w:type="dxa"/>
          </w:tcPr>
          <w:p w:rsidR="00431E9C" w:rsidRPr="00431E9C" w:rsidRDefault="00431E9C" w:rsidP="006053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u-RU"/>
              </w:rPr>
            </w:pPr>
            <w:r w:rsidRPr="00431E9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u-RU"/>
              </w:rPr>
              <w:t>Ко</w:t>
            </w:r>
            <w:r w:rsidRPr="00431E9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u-RU"/>
              </w:rPr>
              <w:t>н</w:t>
            </w:r>
            <w:r w:rsidRPr="00431E9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u-RU"/>
              </w:rPr>
              <w:t>трол</w:t>
            </w:r>
            <w:r w:rsidRPr="00431E9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u-RU"/>
              </w:rPr>
              <w:t>ь</w:t>
            </w:r>
            <w:r w:rsidRPr="00431E9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u-RU"/>
              </w:rPr>
              <w:t>ные работы</w:t>
            </w:r>
          </w:p>
        </w:tc>
        <w:tc>
          <w:tcPr>
            <w:tcW w:w="992" w:type="dxa"/>
          </w:tcPr>
          <w:p w:rsidR="00431E9C" w:rsidRPr="00431E9C" w:rsidRDefault="00431E9C" w:rsidP="006053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u-RU"/>
              </w:rPr>
            </w:pPr>
            <w:r w:rsidRPr="00431E9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u-RU"/>
              </w:rPr>
              <w:t>Практ</w:t>
            </w:r>
            <w:r w:rsidRPr="00431E9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u-RU"/>
              </w:rPr>
              <w:t>и</w:t>
            </w:r>
            <w:r w:rsidRPr="00431E9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u-RU"/>
              </w:rPr>
              <w:t>ческие работы</w:t>
            </w:r>
          </w:p>
        </w:tc>
        <w:tc>
          <w:tcPr>
            <w:tcW w:w="4394" w:type="dxa"/>
          </w:tcPr>
          <w:p w:rsidR="00431E9C" w:rsidRPr="00466211" w:rsidRDefault="00431E9C" w:rsidP="006053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62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Электронные</w:t>
            </w:r>
            <w:proofErr w:type="spellEnd"/>
            <w:r w:rsidRPr="004662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662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образовательные</w:t>
            </w:r>
            <w:proofErr w:type="spellEnd"/>
            <w:r w:rsidRPr="004662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662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ресурсы</w:t>
            </w:r>
            <w:proofErr w:type="spellEnd"/>
          </w:p>
        </w:tc>
      </w:tr>
      <w:tr w:rsidR="00431E9C" w:rsidRPr="00715F0A" w:rsidTr="00431E9C">
        <w:trPr>
          <w:trHeight w:val="20"/>
        </w:trPr>
        <w:tc>
          <w:tcPr>
            <w:tcW w:w="742" w:type="dxa"/>
          </w:tcPr>
          <w:p w:rsidR="00431E9C" w:rsidRPr="00466211" w:rsidRDefault="00431E9C" w:rsidP="006053EB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  <w:vMerge w:val="restart"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Раздел 1: “Народная музыка России”5ч.</w:t>
            </w:r>
          </w:p>
        </w:tc>
        <w:tc>
          <w:tcPr>
            <w:tcW w:w="5073" w:type="dxa"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Край, в котором ты живешь.</w:t>
            </w: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31E9C" w:rsidRPr="00466211" w:rsidRDefault="00431E9C" w:rsidP="006053E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vMerge w:val="restart"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Урок «Культура разных народов России» (РЭШ) https://resh.edu.ru/subject/lesson/5230/start/227176/</w:t>
            </w:r>
          </w:p>
        </w:tc>
      </w:tr>
      <w:tr w:rsidR="00431E9C" w:rsidRPr="00466211" w:rsidTr="00431E9C">
        <w:trPr>
          <w:trHeight w:val="20"/>
        </w:trPr>
        <w:tc>
          <w:tcPr>
            <w:tcW w:w="742" w:type="dxa"/>
          </w:tcPr>
          <w:p w:rsidR="00431E9C" w:rsidRPr="00466211" w:rsidRDefault="00431E9C" w:rsidP="006053EB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940" w:type="dxa"/>
            <w:vMerge/>
          </w:tcPr>
          <w:p w:rsidR="00431E9C" w:rsidRPr="00466211" w:rsidRDefault="00431E9C" w:rsidP="00605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073" w:type="dxa"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Традиционный фольклор Орловского края.</w:t>
            </w: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31E9C" w:rsidRPr="00466211" w:rsidRDefault="00431E9C" w:rsidP="006053E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vMerge/>
          </w:tcPr>
          <w:p w:rsidR="00431E9C" w:rsidRPr="00466211" w:rsidRDefault="00431E9C" w:rsidP="00605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E9C" w:rsidRPr="00466211" w:rsidTr="00431E9C">
        <w:trPr>
          <w:trHeight w:val="20"/>
        </w:trPr>
        <w:tc>
          <w:tcPr>
            <w:tcW w:w="742" w:type="dxa"/>
          </w:tcPr>
          <w:p w:rsidR="00431E9C" w:rsidRPr="00466211" w:rsidRDefault="00431E9C" w:rsidP="006053EB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  <w:vMerge/>
          </w:tcPr>
          <w:p w:rsidR="00431E9C" w:rsidRPr="00466211" w:rsidRDefault="00431E9C" w:rsidP="00605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3" w:type="dxa"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Сказки, мифы и легенды.</w:t>
            </w: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31E9C" w:rsidRPr="00466211" w:rsidRDefault="00431E9C" w:rsidP="006053E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vMerge/>
          </w:tcPr>
          <w:p w:rsidR="00431E9C" w:rsidRPr="00466211" w:rsidRDefault="00431E9C" w:rsidP="00605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E9C" w:rsidRPr="00466211" w:rsidTr="00431E9C">
        <w:trPr>
          <w:trHeight w:val="20"/>
        </w:trPr>
        <w:tc>
          <w:tcPr>
            <w:tcW w:w="742" w:type="dxa"/>
          </w:tcPr>
          <w:p w:rsidR="00431E9C" w:rsidRPr="00466211" w:rsidRDefault="00431E9C" w:rsidP="006053EB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  <w:vMerge/>
          </w:tcPr>
          <w:p w:rsidR="00431E9C" w:rsidRPr="00466211" w:rsidRDefault="00431E9C" w:rsidP="00605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3" w:type="dxa"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Фольклор народов России</w:t>
            </w: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1" w:type="dxa"/>
          </w:tcPr>
          <w:p w:rsidR="00431E9C" w:rsidRPr="00466211" w:rsidRDefault="00431E9C" w:rsidP="006053E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394" w:type="dxa"/>
            <w:vMerge/>
          </w:tcPr>
          <w:p w:rsidR="00431E9C" w:rsidRPr="00466211" w:rsidRDefault="00431E9C" w:rsidP="00605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31E9C" w:rsidRPr="00466211" w:rsidTr="00431E9C">
        <w:trPr>
          <w:trHeight w:val="20"/>
        </w:trPr>
        <w:tc>
          <w:tcPr>
            <w:tcW w:w="742" w:type="dxa"/>
          </w:tcPr>
          <w:p w:rsidR="00431E9C" w:rsidRPr="00466211" w:rsidRDefault="00431E9C" w:rsidP="006053EB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940" w:type="dxa"/>
            <w:vMerge/>
          </w:tcPr>
          <w:p w:rsidR="00431E9C" w:rsidRPr="00466211" w:rsidRDefault="00431E9C" w:rsidP="00605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073" w:type="dxa"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Фольклор различных народностей Российской Федер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ции</w:t>
            </w: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1" w:type="dxa"/>
          </w:tcPr>
          <w:p w:rsidR="00431E9C" w:rsidRPr="00466211" w:rsidRDefault="00431E9C" w:rsidP="006053E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394" w:type="dxa"/>
            <w:vMerge/>
          </w:tcPr>
          <w:p w:rsidR="00431E9C" w:rsidRPr="00466211" w:rsidRDefault="00431E9C" w:rsidP="00605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31E9C" w:rsidRPr="00715F0A" w:rsidTr="00431E9C">
        <w:trPr>
          <w:trHeight w:val="20"/>
        </w:trPr>
        <w:tc>
          <w:tcPr>
            <w:tcW w:w="742" w:type="dxa"/>
          </w:tcPr>
          <w:p w:rsidR="00431E9C" w:rsidRPr="00466211" w:rsidRDefault="00431E9C" w:rsidP="006053EB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940" w:type="dxa"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Раздел 2: " Музыка народов мира" 1ч.</w:t>
            </w:r>
          </w:p>
        </w:tc>
        <w:tc>
          <w:tcPr>
            <w:tcW w:w="5073" w:type="dxa"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Музыка Средней Азии</w:t>
            </w: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31E9C" w:rsidRPr="00466211" w:rsidRDefault="00431E9C" w:rsidP="006053E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Урок «Музыка Казахского народа» (РЭШ) https://resh.edu.ru/subject/lesson/5258/start/227723/</w:t>
            </w:r>
          </w:p>
        </w:tc>
      </w:tr>
      <w:tr w:rsidR="00431E9C" w:rsidRPr="00715F0A" w:rsidTr="00431E9C">
        <w:trPr>
          <w:trHeight w:val="240"/>
        </w:trPr>
        <w:tc>
          <w:tcPr>
            <w:tcW w:w="742" w:type="dxa"/>
          </w:tcPr>
          <w:p w:rsidR="00431E9C" w:rsidRPr="00466211" w:rsidRDefault="00431E9C" w:rsidP="006053EB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940" w:type="dxa"/>
            <w:vMerge w:val="restart"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Раздел 3: "Музыкальная грам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та" 2ч.</w:t>
            </w:r>
          </w:p>
        </w:tc>
        <w:tc>
          <w:tcPr>
            <w:tcW w:w="5073" w:type="dxa"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Музыкальный язык</w:t>
            </w: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31E9C" w:rsidRPr="00466211" w:rsidRDefault="00431E9C" w:rsidP="006053E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vMerge w:val="restart"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Урок «Моцарт-символ самой музыки» (РЭШ) https://resh.edu.ru/subject/lesson/4339/start/227754/</w:t>
            </w:r>
          </w:p>
        </w:tc>
      </w:tr>
      <w:tr w:rsidR="00431E9C" w:rsidRPr="00466211" w:rsidTr="00431E9C">
        <w:trPr>
          <w:trHeight w:val="240"/>
        </w:trPr>
        <w:tc>
          <w:tcPr>
            <w:tcW w:w="742" w:type="dxa"/>
          </w:tcPr>
          <w:p w:rsidR="00431E9C" w:rsidRPr="00466211" w:rsidRDefault="00431E9C" w:rsidP="006053EB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940" w:type="dxa"/>
            <w:vMerge/>
          </w:tcPr>
          <w:p w:rsidR="00431E9C" w:rsidRPr="00466211" w:rsidRDefault="00431E9C" w:rsidP="00605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073" w:type="dxa"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Ритмические рисунки в размере 6/8.</w:t>
            </w: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31E9C" w:rsidRPr="00466211" w:rsidRDefault="00431E9C" w:rsidP="006053E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vMerge/>
          </w:tcPr>
          <w:p w:rsidR="00431E9C" w:rsidRPr="00466211" w:rsidRDefault="00431E9C" w:rsidP="00605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0E1" w:rsidRPr="00715F0A" w:rsidTr="00431E9C">
        <w:trPr>
          <w:trHeight w:val="240"/>
        </w:trPr>
        <w:tc>
          <w:tcPr>
            <w:tcW w:w="742" w:type="dxa"/>
          </w:tcPr>
          <w:p w:rsidR="004570E1" w:rsidRPr="000C3B4C" w:rsidRDefault="004570E1" w:rsidP="00605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C3B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940" w:type="dxa"/>
            <w:vMerge w:val="restart"/>
          </w:tcPr>
          <w:p w:rsidR="004570E1" w:rsidRPr="00466211" w:rsidRDefault="004570E1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Раздел 4: "Классическая муз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ка"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ч.</w:t>
            </w:r>
          </w:p>
        </w:tc>
        <w:tc>
          <w:tcPr>
            <w:tcW w:w="5073" w:type="dxa"/>
          </w:tcPr>
          <w:p w:rsidR="004570E1" w:rsidRPr="00466211" w:rsidRDefault="004570E1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Европейские композиторы-классики.</w:t>
            </w:r>
          </w:p>
        </w:tc>
        <w:tc>
          <w:tcPr>
            <w:tcW w:w="992" w:type="dxa"/>
          </w:tcPr>
          <w:p w:rsidR="004570E1" w:rsidRPr="00466211" w:rsidRDefault="004570E1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570E1" w:rsidRPr="00466211" w:rsidRDefault="004570E1" w:rsidP="006053E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70E1" w:rsidRPr="00466211" w:rsidRDefault="004570E1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vMerge w:val="restart"/>
          </w:tcPr>
          <w:p w:rsidR="004570E1" w:rsidRPr="00466211" w:rsidRDefault="004570E1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Урок «Моцарт-символ самой музыки» (РЭШ) https://resh.edu.ru/subject/lesson/4339/start/227754/</w:t>
            </w:r>
          </w:p>
        </w:tc>
      </w:tr>
      <w:tr w:rsidR="004570E1" w:rsidRPr="00466211" w:rsidTr="00431E9C">
        <w:trPr>
          <w:trHeight w:val="240"/>
        </w:trPr>
        <w:tc>
          <w:tcPr>
            <w:tcW w:w="742" w:type="dxa"/>
          </w:tcPr>
          <w:p w:rsidR="004570E1" w:rsidRPr="000C3B4C" w:rsidRDefault="004570E1" w:rsidP="006053EB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C3B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C3B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940" w:type="dxa"/>
            <w:vMerge/>
          </w:tcPr>
          <w:p w:rsidR="004570E1" w:rsidRPr="00466211" w:rsidRDefault="004570E1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3" w:type="dxa"/>
          </w:tcPr>
          <w:p w:rsidR="004570E1" w:rsidRPr="00466211" w:rsidRDefault="004570E1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Музыкальные инструменты. Скрипка, виолончель.</w:t>
            </w:r>
          </w:p>
        </w:tc>
        <w:tc>
          <w:tcPr>
            <w:tcW w:w="992" w:type="dxa"/>
          </w:tcPr>
          <w:p w:rsidR="004570E1" w:rsidRPr="00466211" w:rsidRDefault="004570E1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570E1" w:rsidRPr="00466211" w:rsidRDefault="004570E1" w:rsidP="006053E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70E1" w:rsidRPr="00466211" w:rsidRDefault="004570E1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vMerge/>
          </w:tcPr>
          <w:p w:rsidR="004570E1" w:rsidRPr="00466211" w:rsidRDefault="004570E1" w:rsidP="006053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70E1" w:rsidRPr="00715F0A" w:rsidTr="00431E9C">
        <w:trPr>
          <w:trHeight w:val="240"/>
        </w:trPr>
        <w:tc>
          <w:tcPr>
            <w:tcW w:w="742" w:type="dxa"/>
          </w:tcPr>
          <w:p w:rsidR="004570E1" w:rsidRPr="000C3B4C" w:rsidRDefault="004570E1" w:rsidP="006053EB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C3B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2940" w:type="dxa"/>
            <w:vMerge/>
          </w:tcPr>
          <w:p w:rsidR="004570E1" w:rsidRPr="00466211" w:rsidRDefault="004570E1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73" w:type="dxa"/>
          </w:tcPr>
          <w:p w:rsidR="004570E1" w:rsidRPr="00466211" w:rsidRDefault="004570E1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Мастерство исполнителя.</w:t>
            </w:r>
          </w:p>
        </w:tc>
        <w:tc>
          <w:tcPr>
            <w:tcW w:w="992" w:type="dxa"/>
          </w:tcPr>
          <w:p w:rsidR="004570E1" w:rsidRPr="00466211" w:rsidRDefault="004570E1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1" w:type="dxa"/>
          </w:tcPr>
          <w:p w:rsidR="004570E1" w:rsidRPr="00466211" w:rsidRDefault="004570E1" w:rsidP="006053E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570E1" w:rsidRPr="00466211" w:rsidRDefault="004570E1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394" w:type="dxa"/>
          </w:tcPr>
          <w:p w:rsidR="004570E1" w:rsidRPr="00466211" w:rsidRDefault="004570E1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Урок «Великий русский композитор – П. Ча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ковский» (РЭШ) 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https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resh</w:t>
            </w:r>
            <w:proofErr w:type="spellEnd"/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subject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lesson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/5228/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start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/226881/</w:t>
            </w:r>
          </w:p>
        </w:tc>
      </w:tr>
      <w:tr w:rsidR="00431E9C" w:rsidRPr="00715F0A" w:rsidTr="00431E9C">
        <w:trPr>
          <w:trHeight w:val="240"/>
        </w:trPr>
        <w:tc>
          <w:tcPr>
            <w:tcW w:w="742" w:type="dxa"/>
          </w:tcPr>
          <w:p w:rsidR="00431E9C" w:rsidRPr="000C3B4C" w:rsidRDefault="00431E9C" w:rsidP="006053EB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C3B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C3B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940" w:type="dxa"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Раздел 6: "Духовная музыка" 1ч.</w:t>
            </w:r>
          </w:p>
        </w:tc>
        <w:tc>
          <w:tcPr>
            <w:tcW w:w="5073" w:type="dxa"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Инструментальная музыка в церкви</w:t>
            </w: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31E9C" w:rsidRPr="00466211" w:rsidRDefault="00431E9C" w:rsidP="006053E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Урок «Воспевший Русь» (РЭШ). https://resh.edu.ru/subject/lesson/5229/start/226935/</w:t>
            </w:r>
          </w:p>
        </w:tc>
      </w:tr>
      <w:tr w:rsidR="00431E9C" w:rsidRPr="00466211" w:rsidTr="00431E9C">
        <w:trPr>
          <w:trHeight w:val="505"/>
        </w:trPr>
        <w:tc>
          <w:tcPr>
            <w:tcW w:w="742" w:type="dxa"/>
          </w:tcPr>
          <w:p w:rsidR="00431E9C" w:rsidRPr="000C3B4C" w:rsidRDefault="00431E9C" w:rsidP="006053EB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C3B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0C3B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940" w:type="dxa"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Раздел 7: "Музыкальная грам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та" 1ч.</w:t>
            </w:r>
          </w:p>
        </w:tc>
        <w:tc>
          <w:tcPr>
            <w:tcW w:w="5073" w:type="dxa"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Ноты в разных октавах.</w:t>
            </w: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31E9C" w:rsidRPr="00466211" w:rsidRDefault="00431E9C" w:rsidP="006053E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31E9C" w:rsidRPr="00715F0A" w:rsidTr="00431E9C">
        <w:trPr>
          <w:trHeight w:val="628"/>
        </w:trPr>
        <w:tc>
          <w:tcPr>
            <w:tcW w:w="742" w:type="dxa"/>
          </w:tcPr>
          <w:p w:rsidR="00431E9C" w:rsidRPr="000C3B4C" w:rsidRDefault="00431E9C" w:rsidP="006053EB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C3B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2940" w:type="dxa"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Раздел 8: "Музыка в жизни человека" 2ч.</w:t>
            </w:r>
          </w:p>
        </w:tc>
        <w:tc>
          <w:tcPr>
            <w:tcW w:w="5073" w:type="dxa"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Музыкальные пейзажи.</w:t>
            </w: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1" w:type="dxa"/>
          </w:tcPr>
          <w:p w:rsidR="00431E9C" w:rsidRPr="00466211" w:rsidRDefault="00431E9C" w:rsidP="006053E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394" w:type="dxa"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Урок «Эдвард Григ – композитор, завоевавший наши сердца» (РЭШ). https://resh.edu.ru/subject/lesson/4340/start/227838/</w:t>
            </w:r>
          </w:p>
        </w:tc>
      </w:tr>
      <w:tr w:rsidR="00431E9C" w:rsidRPr="00466211" w:rsidTr="00431E9C">
        <w:trPr>
          <w:trHeight w:val="240"/>
        </w:trPr>
        <w:tc>
          <w:tcPr>
            <w:tcW w:w="742" w:type="dxa"/>
          </w:tcPr>
          <w:p w:rsidR="00431E9C" w:rsidRPr="000C3B4C" w:rsidRDefault="00431E9C" w:rsidP="006053EB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C3B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2940" w:type="dxa"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73" w:type="dxa"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Музыка и изобразительное искусство.</w:t>
            </w: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1" w:type="dxa"/>
          </w:tcPr>
          <w:p w:rsidR="00431E9C" w:rsidRPr="00466211" w:rsidRDefault="00431E9C" w:rsidP="006053E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394" w:type="dxa"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31E9C" w:rsidRPr="00715F0A" w:rsidTr="00431E9C">
        <w:trPr>
          <w:trHeight w:val="240"/>
        </w:trPr>
        <w:tc>
          <w:tcPr>
            <w:tcW w:w="742" w:type="dxa"/>
          </w:tcPr>
          <w:p w:rsidR="00431E9C" w:rsidRPr="000C3B4C" w:rsidRDefault="00431E9C" w:rsidP="006053EB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C3B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2940" w:type="dxa"/>
            <w:vMerge w:val="restart"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Раздел 7: "Классическая муз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ка"9ч.</w:t>
            </w:r>
          </w:p>
        </w:tc>
        <w:tc>
          <w:tcPr>
            <w:tcW w:w="5073" w:type="dxa"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Композиторы - детям.</w:t>
            </w: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31E9C" w:rsidRPr="00466211" w:rsidRDefault="00431E9C" w:rsidP="006053E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vMerge w:val="restart"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Урок «</w:t>
            </w:r>
            <w:proofErr w:type="spellStart"/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Кабалевский</w:t>
            </w:r>
            <w:proofErr w:type="spellEnd"/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детям». (РЭШ) https://resh.edu.ru/subject/lesson/4335/start/227025/</w:t>
            </w:r>
          </w:p>
        </w:tc>
      </w:tr>
      <w:tr w:rsidR="00431E9C" w:rsidRPr="00466211" w:rsidTr="00431E9C">
        <w:trPr>
          <w:trHeight w:val="240"/>
        </w:trPr>
        <w:tc>
          <w:tcPr>
            <w:tcW w:w="742" w:type="dxa"/>
          </w:tcPr>
          <w:p w:rsidR="00431E9C" w:rsidRPr="000C3B4C" w:rsidRDefault="00431E9C" w:rsidP="006053EB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C3B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2940" w:type="dxa"/>
            <w:vMerge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3" w:type="dxa"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Жанры музыки.</w:t>
            </w: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31E9C" w:rsidRPr="00466211" w:rsidRDefault="00431E9C" w:rsidP="006053E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vMerge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E9C" w:rsidRPr="00466211" w:rsidTr="00431E9C">
        <w:trPr>
          <w:trHeight w:val="248"/>
        </w:trPr>
        <w:tc>
          <w:tcPr>
            <w:tcW w:w="742" w:type="dxa"/>
          </w:tcPr>
          <w:p w:rsidR="00431E9C" w:rsidRPr="000C3B4C" w:rsidRDefault="00431E9C" w:rsidP="006053EB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C3B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2940" w:type="dxa"/>
            <w:vMerge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3" w:type="dxa"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Оркестр.</w:t>
            </w: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31E9C" w:rsidRPr="00466211" w:rsidRDefault="00431E9C" w:rsidP="006053E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vMerge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E9C" w:rsidRPr="00466211" w:rsidTr="00431E9C">
        <w:trPr>
          <w:trHeight w:val="248"/>
        </w:trPr>
        <w:tc>
          <w:tcPr>
            <w:tcW w:w="742" w:type="dxa"/>
          </w:tcPr>
          <w:p w:rsidR="00431E9C" w:rsidRPr="000C3B4C" w:rsidRDefault="00431E9C" w:rsidP="006053EB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C3B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2940" w:type="dxa"/>
            <w:vMerge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3" w:type="dxa"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Дирижерские жесты.</w:t>
            </w: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1" w:type="dxa"/>
          </w:tcPr>
          <w:p w:rsidR="00431E9C" w:rsidRPr="00466211" w:rsidRDefault="00431E9C" w:rsidP="006053E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394" w:type="dxa"/>
            <w:vMerge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E9C" w:rsidRPr="00466211" w:rsidTr="00431E9C">
        <w:trPr>
          <w:trHeight w:val="248"/>
        </w:trPr>
        <w:tc>
          <w:tcPr>
            <w:tcW w:w="742" w:type="dxa"/>
          </w:tcPr>
          <w:p w:rsidR="00431E9C" w:rsidRPr="000C3B4C" w:rsidRDefault="00431E9C" w:rsidP="006053EB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C3B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940" w:type="dxa"/>
            <w:vMerge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3" w:type="dxa"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Русские композиторы-классики.</w:t>
            </w: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1" w:type="dxa"/>
          </w:tcPr>
          <w:p w:rsidR="00431E9C" w:rsidRPr="00466211" w:rsidRDefault="00431E9C" w:rsidP="006053E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394" w:type="dxa"/>
            <w:vMerge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E9C" w:rsidRPr="00466211" w:rsidTr="00431E9C">
        <w:trPr>
          <w:trHeight w:val="248"/>
        </w:trPr>
        <w:tc>
          <w:tcPr>
            <w:tcW w:w="742" w:type="dxa"/>
          </w:tcPr>
          <w:p w:rsidR="00431E9C" w:rsidRPr="000C3B4C" w:rsidRDefault="00431E9C" w:rsidP="006053EB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C3B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2940" w:type="dxa"/>
            <w:vMerge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3" w:type="dxa"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Средств музыкальной выразительности.</w:t>
            </w: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1" w:type="dxa"/>
          </w:tcPr>
          <w:p w:rsidR="00431E9C" w:rsidRPr="00466211" w:rsidRDefault="00431E9C" w:rsidP="006053E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vMerge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E9C" w:rsidRPr="00466211" w:rsidTr="00431E9C">
        <w:trPr>
          <w:trHeight w:val="248"/>
        </w:trPr>
        <w:tc>
          <w:tcPr>
            <w:tcW w:w="742" w:type="dxa"/>
          </w:tcPr>
          <w:p w:rsidR="00431E9C" w:rsidRPr="000C3B4C" w:rsidRDefault="00431E9C" w:rsidP="006053EB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C3B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2940" w:type="dxa"/>
            <w:vMerge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3" w:type="dxa"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Мастерство исполнителя.</w:t>
            </w: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1" w:type="dxa"/>
          </w:tcPr>
          <w:p w:rsidR="00431E9C" w:rsidRPr="00466211" w:rsidRDefault="00431E9C" w:rsidP="006053E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vMerge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E9C" w:rsidRPr="00466211" w:rsidTr="00431E9C">
        <w:trPr>
          <w:trHeight w:val="248"/>
        </w:trPr>
        <w:tc>
          <w:tcPr>
            <w:tcW w:w="742" w:type="dxa"/>
          </w:tcPr>
          <w:p w:rsidR="00431E9C" w:rsidRPr="000C3B4C" w:rsidRDefault="00431E9C" w:rsidP="006053EB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C3B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2940" w:type="dxa"/>
            <w:vMerge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3" w:type="dxa"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Вокальная музыка.</w:t>
            </w:r>
          </w:p>
        </w:tc>
        <w:tc>
          <w:tcPr>
            <w:tcW w:w="992" w:type="dxa"/>
          </w:tcPr>
          <w:p w:rsidR="00431E9C" w:rsidRPr="00431E9C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1" w:type="dxa"/>
          </w:tcPr>
          <w:p w:rsidR="00431E9C" w:rsidRPr="00466211" w:rsidRDefault="00431E9C" w:rsidP="006053E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vMerge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E9C" w:rsidRPr="00466211" w:rsidTr="00431E9C">
        <w:trPr>
          <w:trHeight w:val="248"/>
        </w:trPr>
        <w:tc>
          <w:tcPr>
            <w:tcW w:w="742" w:type="dxa"/>
          </w:tcPr>
          <w:p w:rsidR="00431E9C" w:rsidRPr="000C3B4C" w:rsidRDefault="00431E9C" w:rsidP="006053EB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C3B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2940" w:type="dxa"/>
            <w:vMerge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3" w:type="dxa"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Вокальные упражнения.</w:t>
            </w:r>
          </w:p>
        </w:tc>
        <w:tc>
          <w:tcPr>
            <w:tcW w:w="992" w:type="dxa"/>
          </w:tcPr>
          <w:p w:rsidR="00431E9C" w:rsidRPr="00431E9C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1" w:type="dxa"/>
          </w:tcPr>
          <w:p w:rsidR="00431E9C" w:rsidRPr="00466211" w:rsidRDefault="00431E9C" w:rsidP="006053E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vMerge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E9C" w:rsidRPr="00715F0A" w:rsidTr="00431E9C">
        <w:trPr>
          <w:trHeight w:val="240"/>
        </w:trPr>
        <w:tc>
          <w:tcPr>
            <w:tcW w:w="742" w:type="dxa"/>
          </w:tcPr>
          <w:p w:rsidR="00431E9C" w:rsidRPr="000C3B4C" w:rsidRDefault="00431E9C" w:rsidP="006053EB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C3B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40" w:type="dxa"/>
            <w:vMerge w:val="restart"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Раздел 8: "Музыка театра и кино" 3ч.</w:t>
            </w:r>
          </w:p>
        </w:tc>
        <w:tc>
          <w:tcPr>
            <w:tcW w:w="5073" w:type="dxa"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Театр оперы и балета.</w:t>
            </w: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31E9C" w:rsidRPr="00466211" w:rsidRDefault="00431E9C" w:rsidP="006053E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vMerge w:val="restart"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Урок «Путешествие в музыкальный театр. Оп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ра. Балет». (РЭШ) 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https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resh</w:t>
            </w:r>
            <w:proofErr w:type="spellEnd"/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subject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lesson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/7418/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start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/255119/</w:t>
            </w:r>
          </w:p>
        </w:tc>
      </w:tr>
      <w:tr w:rsidR="00431E9C" w:rsidRPr="00466211" w:rsidTr="00431E9C">
        <w:trPr>
          <w:trHeight w:val="240"/>
        </w:trPr>
        <w:tc>
          <w:tcPr>
            <w:tcW w:w="742" w:type="dxa"/>
          </w:tcPr>
          <w:p w:rsidR="00431E9C" w:rsidRPr="000C3B4C" w:rsidRDefault="00431E9C" w:rsidP="006053EB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C3B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2940" w:type="dxa"/>
            <w:vMerge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3" w:type="dxa"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Опера.</w:t>
            </w: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31E9C" w:rsidRPr="00466211" w:rsidRDefault="00431E9C" w:rsidP="006053E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394" w:type="dxa"/>
            <w:vMerge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E9C" w:rsidRPr="00466211" w:rsidTr="00431E9C">
        <w:trPr>
          <w:trHeight w:val="240"/>
        </w:trPr>
        <w:tc>
          <w:tcPr>
            <w:tcW w:w="742" w:type="dxa"/>
          </w:tcPr>
          <w:p w:rsidR="00431E9C" w:rsidRPr="000C3B4C" w:rsidRDefault="00431E9C" w:rsidP="006053EB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C3B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2940" w:type="dxa"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3" w:type="dxa"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Балет.</w:t>
            </w: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1" w:type="dxa"/>
          </w:tcPr>
          <w:p w:rsidR="00431E9C" w:rsidRPr="00466211" w:rsidRDefault="00431E9C" w:rsidP="006053E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vMerge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E9C" w:rsidRPr="00466211" w:rsidTr="00431E9C">
        <w:trPr>
          <w:trHeight w:val="240"/>
        </w:trPr>
        <w:tc>
          <w:tcPr>
            <w:tcW w:w="742" w:type="dxa"/>
          </w:tcPr>
          <w:p w:rsidR="00431E9C" w:rsidRPr="000C3B4C" w:rsidRDefault="00431E9C" w:rsidP="006053EB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C3B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2940" w:type="dxa"/>
            <w:vMerge w:val="restart"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Раздел 9: "Музыкальная грам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та" 4ч.</w:t>
            </w:r>
          </w:p>
        </w:tc>
        <w:tc>
          <w:tcPr>
            <w:tcW w:w="5073" w:type="dxa"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Звукоряд.</w:t>
            </w: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31E9C" w:rsidRPr="00466211" w:rsidRDefault="00431E9C" w:rsidP="006053E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vMerge/>
          </w:tcPr>
          <w:p w:rsidR="00431E9C" w:rsidRPr="00466211" w:rsidRDefault="00431E9C" w:rsidP="006053EB">
            <w:pPr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31E9C" w:rsidRPr="00466211" w:rsidTr="00431E9C">
        <w:trPr>
          <w:trHeight w:val="240"/>
        </w:trPr>
        <w:tc>
          <w:tcPr>
            <w:tcW w:w="742" w:type="dxa"/>
          </w:tcPr>
          <w:p w:rsidR="00431E9C" w:rsidRPr="000C3B4C" w:rsidRDefault="00431E9C" w:rsidP="006053EB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C3B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2940" w:type="dxa"/>
            <w:vMerge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3" w:type="dxa"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Ритм.</w:t>
            </w: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31E9C" w:rsidRPr="00466211" w:rsidRDefault="00431E9C" w:rsidP="006053E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394" w:type="dxa"/>
            <w:vMerge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E9C" w:rsidRPr="00466211" w:rsidTr="00431E9C">
        <w:trPr>
          <w:trHeight w:val="240"/>
        </w:trPr>
        <w:tc>
          <w:tcPr>
            <w:tcW w:w="742" w:type="dxa"/>
          </w:tcPr>
          <w:p w:rsidR="00431E9C" w:rsidRPr="000C3B4C" w:rsidRDefault="00431E9C" w:rsidP="006053EB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C3B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30</w:t>
            </w:r>
          </w:p>
        </w:tc>
        <w:tc>
          <w:tcPr>
            <w:tcW w:w="2940" w:type="dxa"/>
            <w:vMerge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3" w:type="dxa"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Размер.</w:t>
            </w: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31E9C" w:rsidRPr="00466211" w:rsidRDefault="00431E9C" w:rsidP="006053E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394" w:type="dxa"/>
            <w:vMerge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E9C" w:rsidRPr="00466211" w:rsidTr="00431E9C">
        <w:trPr>
          <w:trHeight w:val="240"/>
        </w:trPr>
        <w:tc>
          <w:tcPr>
            <w:tcW w:w="742" w:type="dxa"/>
          </w:tcPr>
          <w:p w:rsidR="00431E9C" w:rsidRPr="000C3B4C" w:rsidRDefault="00431E9C" w:rsidP="006053EB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C3B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2940" w:type="dxa"/>
            <w:vMerge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3" w:type="dxa"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Высота звуков.</w:t>
            </w: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31E9C" w:rsidRPr="00466211" w:rsidRDefault="00431E9C" w:rsidP="006053E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31E9C" w:rsidRPr="00466211" w:rsidRDefault="00431E9C" w:rsidP="006053E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394" w:type="dxa"/>
            <w:vMerge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E9C" w:rsidRPr="00466211" w:rsidTr="00431E9C">
        <w:trPr>
          <w:trHeight w:val="240"/>
        </w:trPr>
        <w:tc>
          <w:tcPr>
            <w:tcW w:w="742" w:type="dxa"/>
          </w:tcPr>
          <w:p w:rsidR="00431E9C" w:rsidRPr="000C3B4C" w:rsidRDefault="00431E9C" w:rsidP="006053EB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C3B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2940" w:type="dxa"/>
            <w:vMerge w:val="restart"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Раздел 9: "Музыкальная </w:t>
            </w:r>
            <w:proofErr w:type="spellStart"/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грамо-та</w:t>
            </w:r>
            <w:proofErr w:type="spellEnd"/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" 2ч.</w:t>
            </w:r>
          </w:p>
        </w:tc>
        <w:tc>
          <w:tcPr>
            <w:tcW w:w="5073" w:type="dxa"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Тональность. Гамма.</w:t>
            </w: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31E9C" w:rsidRPr="00466211" w:rsidRDefault="00431E9C" w:rsidP="006053E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31E9C" w:rsidRPr="00466211" w:rsidRDefault="00431E9C" w:rsidP="006053E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394" w:type="dxa"/>
            <w:vMerge w:val="restart"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431E9C" w:rsidRPr="00466211" w:rsidTr="00431E9C">
        <w:trPr>
          <w:trHeight w:val="240"/>
        </w:trPr>
        <w:tc>
          <w:tcPr>
            <w:tcW w:w="742" w:type="dxa"/>
          </w:tcPr>
          <w:p w:rsidR="00431E9C" w:rsidRPr="000C3B4C" w:rsidRDefault="00431E9C" w:rsidP="006053EB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C3B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2940" w:type="dxa"/>
            <w:vMerge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3" w:type="dxa"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Музыкальная форма.</w:t>
            </w:r>
          </w:p>
        </w:tc>
        <w:tc>
          <w:tcPr>
            <w:tcW w:w="992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31E9C" w:rsidRPr="00466211" w:rsidRDefault="00431E9C" w:rsidP="006053E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31E9C" w:rsidRPr="00466211" w:rsidRDefault="00431E9C" w:rsidP="006053E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394" w:type="dxa"/>
            <w:vMerge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E9C" w:rsidRPr="00715F0A" w:rsidTr="00431E9C">
        <w:trPr>
          <w:trHeight w:val="240"/>
        </w:trPr>
        <w:tc>
          <w:tcPr>
            <w:tcW w:w="742" w:type="dxa"/>
          </w:tcPr>
          <w:p w:rsidR="00431E9C" w:rsidRPr="000C3B4C" w:rsidRDefault="00431E9C" w:rsidP="006053EB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C3B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2940" w:type="dxa"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Раздел 10: "Современная муз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кальная культура" 1ч.</w:t>
            </w:r>
          </w:p>
        </w:tc>
        <w:tc>
          <w:tcPr>
            <w:tcW w:w="5073" w:type="dxa"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Современные обработки классической музыки.</w:t>
            </w:r>
          </w:p>
        </w:tc>
        <w:tc>
          <w:tcPr>
            <w:tcW w:w="992" w:type="dxa"/>
          </w:tcPr>
          <w:p w:rsidR="00431E9C" w:rsidRPr="00466211" w:rsidRDefault="00431E9C" w:rsidP="006053E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1" w:type="dxa"/>
          </w:tcPr>
          <w:p w:rsidR="00431E9C" w:rsidRPr="00466211" w:rsidRDefault="00431E9C" w:rsidP="006053E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31E9C" w:rsidRPr="00466211" w:rsidRDefault="00431E9C" w:rsidP="006053E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394" w:type="dxa"/>
          </w:tcPr>
          <w:p w:rsidR="00431E9C" w:rsidRPr="00466211" w:rsidRDefault="00431E9C" w:rsidP="006053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Урок «Паганини! Разве это не восторг?». (РЭШ) https://resh.edu.ru/subject/lesson/5261/start/227812/</w:t>
            </w:r>
          </w:p>
        </w:tc>
      </w:tr>
    </w:tbl>
    <w:p w:rsidR="006053EB" w:rsidRPr="00466211" w:rsidRDefault="006053EB" w:rsidP="006053EB">
      <w:pPr>
        <w:rPr>
          <w:lang w:val="ru-RU"/>
        </w:rPr>
      </w:pPr>
    </w:p>
    <w:p w:rsidR="004738C6" w:rsidRDefault="004738C6" w:rsidP="004738C6">
      <w:pPr>
        <w:rPr>
          <w:lang w:val="ru-RU"/>
        </w:rPr>
      </w:pPr>
    </w:p>
    <w:p w:rsidR="00466211" w:rsidRPr="00466211" w:rsidRDefault="00466211" w:rsidP="00466211">
      <w:pPr>
        <w:spacing w:after="258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66211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ТЕМАТИЧЕСКОЕ ПЛАНИРОВАНИЕ</w:t>
      </w:r>
    </w:p>
    <w:p w:rsidR="00466211" w:rsidRPr="00466211" w:rsidRDefault="00466211" w:rsidP="0046621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66211">
        <w:rPr>
          <w:rFonts w:ascii="Times New Roman" w:eastAsia="Times New Roman" w:hAnsi="Times New Roman" w:cs="Times New Roman"/>
          <w:b/>
          <w:lang w:val="ru-RU"/>
        </w:rPr>
        <w:t>3</w:t>
      </w:r>
      <w:r w:rsidRPr="0046621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66211">
        <w:rPr>
          <w:rFonts w:ascii="Times New Roman" w:eastAsia="Times New Roman" w:hAnsi="Times New Roman" w:cs="Times New Roman"/>
          <w:b/>
        </w:rPr>
        <w:t>класс</w:t>
      </w:r>
      <w:proofErr w:type="spellEnd"/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42"/>
        <w:gridCol w:w="2940"/>
        <w:gridCol w:w="4506"/>
        <w:gridCol w:w="851"/>
        <w:gridCol w:w="1275"/>
        <w:gridCol w:w="1276"/>
        <w:gridCol w:w="3827"/>
      </w:tblGrid>
      <w:tr w:rsidR="00431E9C" w:rsidRPr="00466211" w:rsidTr="006170B5">
        <w:trPr>
          <w:trHeight w:val="20"/>
        </w:trPr>
        <w:tc>
          <w:tcPr>
            <w:tcW w:w="742" w:type="dxa"/>
          </w:tcPr>
          <w:p w:rsidR="00431E9C" w:rsidRPr="00466211" w:rsidRDefault="00431E9C" w:rsidP="004662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40" w:type="dxa"/>
          </w:tcPr>
          <w:p w:rsidR="00431E9C" w:rsidRPr="00466211" w:rsidRDefault="00431E9C" w:rsidP="004662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62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  <w:proofErr w:type="spellEnd"/>
            <w:r w:rsidRPr="004662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662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раздела</w:t>
            </w:r>
            <w:proofErr w:type="spellEnd"/>
          </w:p>
        </w:tc>
        <w:tc>
          <w:tcPr>
            <w:tcW w:w="4506" w:type="dxa"/>
          </w:tcPr>
          <w:p w:rsidR="00431E9C" w:rsidRPr="00466211" w:rsidRDefault="00431E9C" w:rsidP="004662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62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  <w:proofErr w:type="spellEnd"/>
            <w:r w:rsidRPr="004662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662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851" w:type="dxa"/>
          </w:tcPr>
          <w:p w:rsidR="00431E9C" w:rsidRPr="00466211" w:rsidRDefault="00431E9C" w:rsidP="00372D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170B5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Кол-во</w:t>
            </w:r>
            <w:proofErr w:type="spellEnd"/>
            <w:r w:rsidRPr="006170B5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 </w:t>
            </w:r>
            <w:proofErr w:type="spellStart"/>
            <w:r w:rsidRPr="006170B5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часов</w:t>
            </w:r>
            <w:proofErr w:type="spellEnd"/>
          </w:p>
        </w:tc>
        <w:tc>
          <w:tcPr>
            <w:tcW w:w="1275" w:type="dxa"/>
          </w:tcPr>
          <w:p w:rsidR="00431E9C" w:rsidRPr="006170B5" w:rsidRDefault="00431E9C" w:rsidP="004662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u-RU"/>
              </w:rPr>
            </w:pPr>
            <w:r w:rsidRPr="006170B5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u-RU"/>
              </w:rPr>
              <w:t>Контрольные работы</w:t>
            </w:r>
          </w:p>
        </w:tc>
        <w:tc>
          <w:tcPr>
            <w:tcW w:w="1276" w:type="dxa"/>
          </w:tcPr>
          <w:p w:rsidR="00431E9C" w:rsidRPr="006170B5" w:rsidRDefault="00431E9C" w:rsidP="004662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u-RU"/>
              </w:rPr>
            </w:pPr>
            <w:r w:rsidRPr="006170B5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u-RU"/>
              </w:rPr>
              <w:t>Прак</w:t>
            </w:r>
            <w:r w:rsidR="006170B5" w:rsidRPr="006170B5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u-RU"/>
              </w:rPr>
              <w:t>тическая работа</w:t>
            </w:r>
          </w:p>
        </w:tc>
        <w:tc>
          <w:tcPr>
            <w:tcW w:w="3827" w:type="dxa"/>
          </w:tcPr>
          <w:p w:rsidR="00431E9C" w:rsidRPr="00466211" w:rsidRDefault="00431E9C" w:rsidP="004662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62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Электронные</w:t>
            </w:r>
            <w:proofErr w:type="spellEnd"/>
            <w:r w:rsidRPr="004662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662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образовательные</w:t>
            </w:r>
            <w:proofErr w:type="spellEnd"/>
            <w:r w:rsidRPr="004662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662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ресурсы</w:t>
            </w:r>
            <w:proofErr w:type="spellEnd"/>
          </w:p>
        </w:tc>
      </w:tr>
      <w:tr w:rsidR="00431E9C" w:rsidRPr="00715F0A" w:rsidTr="006170B5">
        <w:trPr>
          <w:trHeight w:val="20"/>
        </w:trPr>
        <w:tc>
          <w:tcPr>
            <w:tcW w:w="742" w:type="dxa"/>
          </w:tcPr>
          <w:p w:rsidR="00431E9C" w:rsidRPr="00466211" w:rsidRDefault="00431E9C" w:rsidP="000C3B4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40" w:lineRule="auto"/>
              <w:ind w:left="426" w:hanging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vMerge w:val="restart"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Раздел 1: “Народная музыка России”5ч.</w:t>
            </w:r>
          </w:p>
        </w:tc>
        <w:tc>
          <w:tcPr>
            <w:tcW w:w="4506" w:type="dxa"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Русский фольклор.</w:t>
            </w:r>
          </w:p>
        </w:tc>
        <w:tc>
          <w:tcPr>
            <w:tcW w:w="851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31E9C" w:rsidRPr="00466211" w:rsidRDefault="00431E9C" w:rsidP="00466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vMerge w:val="restart"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Урок «О чем могут рассказать русские народные песни» (РЭШ) https://resh.edu.ru/subject/lesson/5953/start/226607/</w:t>
            </w:r>
          </w:p>
        </w:tc>
      </w:tr>
      <w:tr w:rsidR="00431E9C" w:rsidRPr="00466211" w:rsidTr="006170B5">
        <w:trPr>
          <w:trHeight w:val="20"/>
        </w:trPr>
        <w:tc>
          <w:tcPr>
            <w:tcW w:w="742" w:type="dxa"/>
          </w:tcPr>
          <w:p w:rsidR="00431E9C" w:rsidRPr="00466211" w:rsidRDefault="00431E9C" w:rsidP="00466211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40" w:type="dxa"/>
            <w:vMerge/>
          </w:tcPr>
          <w:p w:rsidR="00431E9C" w:rsidRPr="00466211" w:rsidRDefault="00431E9C" w:rsidP="00466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506" w:type="dxa"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Русские народные музыкальные инструменты.</w:t>
            </w:r>
          </w:p>
        </w:tc>
        <w:tc>
          <w:tcPr>
            <w:tcW w:w="851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31E9C" w:rsidRPr="00466211" w:rsidRDefault="00431E9C" w:rsidP="00466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</w:tcPr>
          <w:p w:rsidR="00431E9C" w:rsidRPr="00466211" w:rsidRDefault="00431E9C" w:rsidP="00466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E9C" w:rsidRPr="00466211" w:rsidTr="006170B5">
        <w:trPr>
          <w:trHeight w:val="20"/>
        </w:trPr>
        <w:tc>
          <w:tcPr>
            <w:tcW w:w="742" w:type="dxa"/>
          </w:tcPr>
          <w:p w:rsidR="00431E9C" w:rsidRPr="00466211" w:rsidRDefault="00431E9C" w:rsidP="00466211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vMerge/>
          </w:tcPr>
          <w:p w:rsidR="00431E9C" w:rsidRPr="00466211" w:rsidRDefault="00431E9C" w:rsidP="00466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06" w:type="dxa"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Сказки, мифы и легенды.</w:t>
            </w:r>
          </w:p>
        </w:tc>
        <w:tc>
          <w:tcPr>
            <w:tcW w:w="851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31E9C" w:rsidRPr="00466211" w:rsidRDefault="00431E9C" w:rsidP="00466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</w:tcPr>
          <w:p w:rsidR="00431E9C" w:rsidRPr="00466211" w:rsidRDefault="00431E9C" w:rsidP="00466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E9C" w:rsidRPr="00466211" w:rsidTr="006170B5">
        <w:trPr>
          <w:trHeight w:val="20"/>
        </w:trPr>
        <w:tc>
          <w:tcPr>
            <w:tcW w:w="742" w:type="dxa"/>
          </w:tcPr>
          <w:p w:rsidR="00431E9C" w:rsidRPr="00466211" w:rsidRDefault="00431E9C" w:rsidP="00466211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vMerge/>
          </w:tcPr>
          <w:p w:rsidR="00431E9C" w:rsidRPr="00466211" w:rsidRDefault="00431E9C" w:rsidP="00466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06" w:type="dxa"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Край, в котором ты живешь.</w:t>
            </w:r>
          </w:p>
        </w:tc>
        <w:tc>
          <w:tcPr>
            <w:tcW w:w="851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5" w:type="dxa"/>
          </w:tcPr>
          <w:p w:rsidR="00431E9C" w:rsidRPr="00466211" w:rsidRDefault="00431E9C" w:rsidP="00466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</w:tcPr>
          <w:p w:rsidR="00431E9C" w:rsidRPr="00466211" w:rsidRDefault="00431E9C" w:rsidP="00466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31E9C" w:rsidRPr="00466211" w:rsidTr="006170B5">
        <w:trPr>
          <w:trHeight w:val="20"/>
        </w:trPr>
        <w:tc>
          <w:tcPr>
            <w:tcW w:w="742" w:type="dxa"/>
          </w:tcPr>
          <w:p w:rsidR="00431E9C" w:rsidRPr="00466211" w:rsidRDefault="00431E9C" w:rsidP="00466211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40" w:type="dxa"/>
            <w:vMerge/>
          </w:tcPr>
          <w:p w:rsidR="00431E9C" w:rsidRPr="00466211" w:rsidRDefault="00431E9C" w:rsidP="00466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506" w:type="dxa"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Русский фольклор.</w:t>
            </w:r>
          </w:p>
        </w:tc>
        <w:tc>
          <w:tcPr>
            <w:tcW w:w="851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5" w:type="dxa"/>
          </w:tcPr>
          <w:p w:rsidR="00431E9C" w:rsidRPr="00466211" w:rsidRDefault="00431E9C" w:rsidP="00466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431E9C" w:rsidRPr="00466211" w:rsidRDefault="00431E9C" w:rsidP="00466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827" w:type="dxa"/>
            <w:vMerge/>
          </w:tcPr>
          <w:p w:rsidR="00431E9C" w:rsidRPr="00466211" w:rsidRDefault="00431E9C" w:rsidP="00466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31E9C" w:rsidRPr="00715F0A" w:rsidTr="006170B5">
        <w:trPr>
          <w:trHeight w:val="20"/>
        </w:trPr>
        <w:tc>
          <w:tcPr>
            <w:tcW w:w="742" w:type="dxa"/>
          </w:tcPr>
          <w:p w:rsidR="00431E9C" w:rsidRPr="00466211" w:rsidRDefault="00431E9C" w:rsidP="00466211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40" w:type="dxa"/>
            <w:vMerge w:val="restart"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Раздел 2: " Музыка народов мира" 3ч.</w:t>
            </w:r>
          </w:p>
        </w:tc>
        <w:tc>
          <w:tcPr>
            <w:tcW w:w="4506" w:type="dxa"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Музыка наших соседей.</w:t>
            </w:r>
          </w:p>
        </w:tc>
        <w:tc>
          <w:tcPr>
            <w:tcW w:w="851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31E9C" w:rsidRPr="00466211" w:rsidRDefault="00431E9C" w:rsidP="00466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1E9C" w:rsidRPr="00466211" w:rsidRDefault="00431E9C" w:rsidP="00466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vMerge w:val="restart"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Урок «Музыкальное путешествие к н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шим соседям» (РЭШ) https://resh.edu.ru/subject/lesson/5254/start/226815/</w:t>
            </w:r>
          </w:p>
        </w:tc>
      </w:tr>
      <w:tr w:rsidR="00431E9C" w:rsidRPr="00466211" w:rsidTr="006170B5">
        <w:trPr>
          <w:trHeight w:val="20"/>
        </w:trPr>
        <w:tc>
          <w:tcPr>
            <w:tcW w:w="742" w:type="dxa"/>
          </w:tcPr>
          <w:p w:rsidR="00431E9C" w:rsidRPr="00466211" w:rsidRDefault="00431E9C" w:rsidP="00466211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40" w:type="dxa"/>
            <w:vMerge/>
          </w:tcPr>
          <w:p w:rsidR="00431E9C" w:rsidRPr="00466211" w:rsidRDefault="00431E9C" w:rsidP="00466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506" w:type="dxa"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Народные инструменты  наших соседей.</w:t>
            </w:r>
          </w:p>
        </w:tc>
        <w:tc>
          <w:tcPr>
            <w:tcW w:w="851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31E9C" w:rsidRPr="00466211" w:rsidRDefault="00431E9C" w:rsidP="00466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1E9C" w:rsidRPr="00466211" w:rsidRDefault="00431E9C" w:rsidP="00466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</w:tcPr>
          <w:p w:rsidR="00431E9C" w:rsidRPr="00466211" w:rsidRDefault="00431E9C" w:rsidP="00466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E9C" w:rsidRPr="00466211" w:rsidTr="006170B5">
        <w:trPr>
          <w:trHeight w:val="20"/>
        </w:trPr>
        <w:tc>
          <w:tcPr>
            <w:tcW w:w="742" w:type="dxa"/>
          </w:tcPr>
          <w:p w:rsidR="00431E9C" w:rsidRPr="00466211" w:rsidRDefault="00431E9C" w:rsidP="00466211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vMerge/>
          </w:tcPr>
          <w:p w:rsidR="00431E9C" w:rsidRPr="00466211" w:rsidRDefault="00431E9C" w:rsidP="00466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06" w:type="dxa"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Музыкальный язык музыки других народов.</w:t>
            </w:r>
          </w:p>
        </w:tc>
        <w:tc>
          <w:tcPr>
            <w:tcW w:w="851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31E9C" w:rsidRPr="00466211" w:rsidRDefault="00431E9C" w:rsidP="00466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1E9C" w:rsidRPr="00466211" w:rsidRDefault="00431E9C" w:rsidP="00466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</w:tcPr>
          <w:p w:rsidR="00431E9C" w:rsidRPr="00466211" w:rsidRDefault="00431E9C" w:rsidP="00466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E9C" w:rsidRPr="00715F0A" w:rsidTr="006170B5">
        <w:trPr>
          <w:trHeight w:val="240"/>
        </w:trPr>
        <w:tc>
          <w:tcPr>
            <w:tcW w:w="742" w:type="dxa"/>
          </w:tcPr>
          <w:p w:rsidR="00431E9C" w:rsidRPr="00466211" w:rsidRDefault="00431E9C" w:rsidP="00466211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vMerge w:val="restart"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Раздел 3: "Классическая муз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ка" 4ч.</w:t>
            </w:r>
          </w:p>
        </w:tc>
        <w:tc>
          <w:tcPr>
            <w:tcW w:w="4506" w:type="dxa"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Композиторы-детям.</w:t>
            </w:r>
          </w:p>
        </w:tc>
        <w:tc>
          <w:tcPr>
            <w:tcW w:w="851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31E9C" w:rsidRPr="00466211" w:rsidRDefault="00431E9C" w:rsidP="00466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1E9C" w:rsidRPr="00466211" w:rsidRDefault="00431E9C" w:rsidP="00466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vMerge w:val="restart"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Урок «Играем в оркестре» (РЭШ) 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https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resh</w:t>
            </w:r>
            <w:proofErr w:type="spellEnd"/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subject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lesson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/3928/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start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/226003/</w:t>
            </w:r>
          </w:p>
        </w:tc>
      </w:tr>
      <w:tr w:rsidR="00431E9C" w:rsidRPr="00466211" w:rsidTr="006170B5">
        <w:trPr>
          <w:trHeight w:val="240"/>
        </w:trPr>
        <w:tc>
          <w:tcPr>
            <w:tcW w:w="742" w:type="dxa"/>
          </w:tcPr>
          <w:p w:rsidR="00431E9C" w:rsidRPr="00466211" w:rsidRDefault="00431E9C" w:rsidP="00466211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40" w:type="dxa"/>
            <w:vMerge/>
          </w:tcPr>
          <w:p w:rsidR="00431E9C" w:rsidRPr="00466211" w:rsidRDefault="00431E9C" w:rsidP="00466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506" w:type="dxa"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Музыкальные инструменты. Фортепиано.</w:t>
            </w:r>
          </w:p>
        </w:tc>
        <w:tc>
          <w:tcPr>
            <w:tcW w:w="851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31E9C" w:rsidRPr="00466211" w:rsidRDefault="00431E9C" w:rsidP="00466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1E9C" w:rsidRPr="00466211" w:rsidRDefault="00431E9C" w:rsidP="00466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</w:tcPr>
          <w:p w:rsidR="00431E9C" w:rsidRPr="00466211" w:rsidRDefault="00431E9C" w:rsidP="00466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E9C" w:rsidRPr="00466211" w:rsidTr="006170B5">
        <w:trPr>
          <w:trHeight w:val="240"/>
        </w:trPr>
        <w:tc>
          <w:tcPr>
            <w:tcW w:w="742" w:type="dxa"/>
          </w:tcPr>
          <w:p w:rsidR="00431E9C" w:rsidRPr="00466211" w:rsidRDefault="00431E9C" w:rsidP="00466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40" w:type="dxa"/>
            <w:vMerge/>
          </w:tcPr>
          <w:p w:rsidR="00431E9C" w:rsidRPr="00466211" w:rsidRDefault="00431E9C" w:rsidP="00466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06" w:type="dxa"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Музыкальные инструменты. Скрипка. Виоло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н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чель.</w:t>
            </w:r>
          </w:p>
        </w:tc>
        <w:tc>
          <w:tcPr>
            <w:tcW w:w="851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31E9C" w:rsidRPr="00466211" w:rsidRDefault="00431E9C" w:rsidP="00466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1E9C" w:rsidRPr="00466211" w:rsidRDefault="00431E9C" w:rsidP="00466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</w:tcPr>
          <w:p w:rsidR="00431E9C" w:rsidRPr="00466211" w:rsidRDefault="00431E9C" w:rsidP="00466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E9C" w:rsidRPr="00466211" w:rsidTr="006170B5">
        <w:trPr>
          <w:trHeight w:val="240"/>
        </w:trPr>
        <w:tc>
          <w:tcPr>
            <w:tcW w:w="742" w:type="dxa"/>
          </w:tcPr>
          <w:p w:rsidR="00431E9C" w:rsidRPr="00466211" w:rsidRDefault="00431E9C" w:rsidP="00466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40" w:type="dxa"/>
            <w:vMerge/>
          </w:tcPr>
          <w:p w:rsidR="00431E9C" w:rsidRPr="00466211" w:rsidRDefault="00431E9C" w:rsidP="00466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06" w:type="dxa"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Оркестр.</w:t>
            </w:r>
          </w:p>
        </w:tc>
        <w:tc>
          <w:tcPr>
            <w:tcW w:w="851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31E9C" w:rsidRPr="00466211" w:rsidRDefault="00431E9C" w:rsidP="00466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1E9C" w:rsidRPr="00466211" w:rsidRDefault="00431E9C" w:rsidP="00466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</w:tcPr>
          <w:p w:rsidR="00431E9C" w:rsidRPr="00466211" w:rsidRDefault="00431E9C" w:rsidP="00466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E9C" w:rsidRPr="00715F0A" w:rsidTr="006170B5">
        <w:trPr>
          <w:trHeight w:val="240"/>
        </w:trPr>
        <w:tc>
          <w:tcPr>
            <w:tcW w:w="742" w:type="dxa"/>
          </w:tcPr>
          <w:p w:rsidR="00431E9C" w:rsidRPr="00466211" w:rsidRDefault="00431E9C" w:rsidP="00466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40" w:type="dxa"/>
            <w:vMerge w:val="restart"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Раздел 4: "Духовная музыка" 2ч.</w:t>
            </w:r>
          </w:p>
        </w:tc>
        <w:tc>
          <w:tcPr>
            <w:tcW w:w="4506" w:type="dxa"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Песни верующих.</w:t>
            </w:r>
          </w:p>
        </w:tc>
        <w:tc>
          <w:tcPr>
            <w:tcW w:w="851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31E9C" w:rsidRPr="00466211" w:rsidRDefault="00431E9C" w:rsidP="00466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1E9C" w:rsidRPr="00466211" w:rsidRDefault="00431E9C" w:rsidP="00466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vMerge w:val="restart"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Урок «Молитва как музыкальный жанр» (РЭШ) https://resh.edu.ru/subject/lesson/7168/start/315709/</w:t>
            </w:r>
          </w:p>
        </w:tc>
      </w:tr>
      <w:tr w:rsidR="00431E9C" w:rsidRPr="00466211" w:rsidTr="006170B5">
        <w:trPr>
          <w:trHeight w:val="240"/>
        </w:trPr>
        <w:tc>
          <w:tcPr>
            <w:tcW w:w="742" w:type="dxa"/>
          </w:tcPr>
          <w:p w:rsidR="00431E9C" w:rsidRPr="00466211" w:rsidRDefault="00431E9C" w:rsidP="00466211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40" w:type="dxa"/>
            <w:vMerge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6" w:type="dxa"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Светская музыка с молитвенными интонациями.</w:t>
            </w:r>
          </w:p>
        </w:tc>
        <w:tc>
          <w:tcPr>
            <w:tcW w:w="851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31E9C" w:rsidRPr="00466211" w:rsidRDefault="00431E9C" w:rsidP="00466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1E9C" w:rsidRPr="00466211" w:rsidRDefault="00431E9C" w:rsidP="00466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E9C" w:rsidRPr="00715F0A" w:rsidTr="006170B5">
        <w:trPr>
          <w:trHeight w:val="240"/>
        </w:trPr>
        <w:tc>
          <w:tcPr>
            <w:tcW w:w="742" w:type="dxa"/>
          </w:tcPr>
          <w:p w:rsidR="00431E9C" w:rsidRPr="00466211" w:rsidRDefault="00431E9C" w:rsidP="00466211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940" w:type="dxa"/>
            <w:vMerge w:val="restart"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Раздел 5: "Музыка в жизни человека" 4ч.</w:t>
            </w:r>
          </w:p>
        </w:tc>
        <w:tc>
          <w:tcPr>
            <w:tcW w:w="4506" w:type="dxa"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Музыкальные пейзажи.</w:t>
            </w:r>
          </w:p>
        </w:tc>
        <w:tc>
          <w:tcPr>
            <w:tcW w:w="851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31E9C" w:rsidRPr="00466211" w:rsidRDefault="00431E9C" w:rsidP="00466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1E9C" w:rsidRPr="00466211" w:rsidRDefault="00431E9C" w:rsidP="00466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vMerge w:val="restart"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Урок «И музыка живет. Слушаем. И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полняем. Записываем» (РЭШ). https://resh.edu.ru/subject/lesson/5092/start/270655/</w:t>
            </w:r>
          </w:p>
        </w:tc>
      </w:tr>
      <w:tr w:rsidR="00431E9C" w:rsidRPr="00466211" w:rsidTr="006170B5">
        <w:trPr>
          <w:trHeight w:val="240"/>
        </w:trPr>
        <w:tc>
          <w:tcPr>
            <w:tcW w:w="742" w:type="dxa"/>
          </w:tcPr>
          <w:p w:rsidR="00431E9C" w:rsidRPr="00466211" w:rsidRDefault="00431E9C" w:rsidP="00466211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940" w:type="dxa"/>
            <w:vMerge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6" w:type="dxa"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Музыкальные портреты.</w:t>
            </w:r>
          </w:p>
        </w:tc>
        <w:tc>
          <w:tcPr>
            <w:tcW w:w="851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31E9C" w:rsidRPr="00466211" w:rsidRDefault="00431E9C" w:rsidP="00466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1E9C" w:rsidRPr="00466211" w:rsidRDefault="00431E9C" w:rsidP="00466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E9C" w:rsidRPr="00466211" w:rsidTr="006170B5">
        <w:trPr>
          <w:trHeight w:val="240"/>
        </w:trPr>
        <w:tc>
          <w:tcPr>
            <w:tcW w:w="742" w:type="dxa"/>
          </w:tcPr>
          <w:p w:rsidR="00431E9C" w:rsidRPr="00466211" w:rsidRDefault="00431E9C" w:rsidP="00466211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940" w:type="dxa"/>
            <w:vMerge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6" w:type="dxa"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Какой же праздник без музыки?</w:t>
            </w:r>
          </w:p>
        </w:tc>
        <w:tc>
          <w:tcPr>
            <w:tcW w:w="851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31E9C" w:rsidRPr="00466211" w:rsidRDefault="00431E9C" w:rsidP="00466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1E9C" w:rsidRPr="00466211" w:rsidRDefault="00431E9C" w:rsidP="00466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E9C" w:rsidRPr="00466211" w:rsidTr="006170B5">
        <w:trPr>
          <w:trHeight w:val="240"/>
        </w:trPr>
        <w:tc>
          <w:tcPr>
            <w:tcW w:w="742" w:type="dxa"/>
          </w:tcPr>
          <w:p w:rsidR="00431E9C" w:rsidRPr="00466211" w:rsidRDefault="00431E9C" w:rsidP="00466211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2940" w:type="dxa"/>
            <w:vMerge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6" w:type="dxa"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Музыка на войне, музыка о войне.</w:t>
            </w:r>
          </w:p>
        </w:tc>
        <w:tc>
          <w:tcPr>
            <w:tcW w:w="851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31E9C" w:rsidRPr="00466211" w:rsidRDefault="00431E9C" w:rsidP="00466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1E9C" w:rsidRPr="00466211" w:rsidRDefault="00431E9C" w:rsidP="00466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E9C" w:rsidRPr="00715F0A" w:rsidTr="006170B5">
        <w:trPr>
          <w:trHeight w:val="240"/>
        </w:trPr>
        <w:tc>
          <w:tcPr>
            <w:tcW w:w="742" w:type="dxa"/>
          </w:tcPr>
          <w:p w:rsidR="00431E9C" w:rsidRPr="00466211" w:rsidRDefault="00431E9C" w:rsidP="00466211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40" w:type="dxa"/>
            <w:vMerge w:val="restart"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Раздел 6: "Музыкальная грам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та" 6ч.</w:t>
            </w:r>
          </w:p>
        </w:tc>
        <w:tc>
          <w:tcPr>
            <w:tcW w:w="4506" w:type="dxa"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Высота звуков.</w:t>
            </w:r>
          </w:p>
        </w:tc>
        <w:tc>
          <w:tcPr>
            <w:tcW w:w="851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31E9C" w:rsidRPr="00466211" w:rsidRDefault="00431E9C" w:rsidP="00466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1E9C" w:rsidRPr="00466211" w:rsidRDefault="00431E9C" w:rsidP="00466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vMerge w:val="restart"/>
          </w:tcPr>
          <w:p w:rsidR="00431E9C" w:rsidRPr="00E72416" w:rsidRDefault="00431E9C" w:rsidP="004662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Урок «Не истощаемый ключ мелодий Шуберта» </w:t>
            </w:r>
            <w:r w:rsidRPr="00E72416">
              <w:rPr>
                <w:rFonts w:ascii="Times New Roman" w:eastAsia="Times New Roman" w:hAnsi="Times New Roman" w:cs="Times New Roman"/>
                <w:sz w:val="20"/>
                <w:szCs w:val="20"/>
              </w:rPr>
              <w:t>https</w:t>
            </w:r>
            <w:r w:rsidRPr="00E724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E72416">
              <w:rPr>
                <w:rFonts w:ascii="Times New Roman" w:eastAsia="Times New Roman" w:hAnsi="Times New Roman" w:cs="Times New Roman"/>
                <w:sz w:val="20"/>
                <w:szCs w:val="20"/>
              </w:rPr>
              <w:t>resh</w:t>
            </w:r>
            <w:proofErr w:type="spellEnd"/>
            <w:r w:rsidRPr="00E724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E72416">
              <w:rPr>
                <w:rFonts w:ascii="Times New Roman" w:eastAsia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E724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E72416">
              <w:rPr>
                <w:rFonts w:ascii="Times New Roman" w:eastAsia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E724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E72416">
              <w:rPr>
                <w:rFonts w:ascii="Times New Roman" w:eastAsia="Times New Roman" w:hAnsi="Times New Roman" w:cs="Times New Roman"/>
                <w:sz w:val="20"/>
                <w:szCs w:val="20"/>
              </w:rPr>
              <w:t>subject</w:t>
            </w:r>
            <w:r w:rsidRPr="00E724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E72416">
              <w:rPr>
                <w:rFonts w:ascii="Times New Roman" w:eastAsia="Times New Roman" w:hAnsi="Times New Roman" w:cs="Times New Roman"/>
                <w:sz w:val="20"/>
                <w:szCs w:val="20"/>
              </w:rPr>
              <w:t>lesson</w:t>
            </w:r>
            <w:r w:rsidRPr="00E724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/5269/</w:t>
            </w:r>
            <w:r w:rsidRPr="00E72416">
              <w:rPr>
                <w:rFonts w:ascii="Times New Roman" w:eastAsia="Times New Roman" w:hAnsi="Times New Roman" w:cs="Times New Roman"/>
                <w:sz w:val="20"/>
                <w:szCs w:val="20"/>
              </w:rPr>
              <w:t>start</w:t>
            </w:r>
            <w:r w:rsidRPr="00E724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/228249/</w:t>
            </w:r>
          </w:p>
        </w:tc>
      </w:tr>
      <w:tr w:rsidR="00431E9C" w:rsidRPr="00466211" w:rsidTr="006170B5">
        <w:trPr>
          <w:trHeight w:val="240"/>
        </w:trPr>
        <w:tc>
          <w:tcPr>
            <w:tcW w:w="742" w:type="dxa"/>
          </w:tcPr>
          <w:p w:rsidR="00431E9C" w:rsidRPr="00466211" w:rsidRDefault="00431E9C" w:rsidP="00466211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40" w:type="dxa"/>
            <w:vMerge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6" w:type="dxa"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Регистры.</w:t>
            </w:r>
          </w:p>
        </w:tc>
        <w:tc>
          <w:tcPr>
            <w:tcW w:w="851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31E9C" w:rsidRPr="00466211" w:rsidRDefault="00431E9C" w:rsidP="00466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1E9C" w:rsidRPr="00466211" w:rsidRDefault="00431E9C" w:rsidP="00466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E9C" w:rsidRPr="00466211" w:rsidTr="006170B5">
        <w:trPr>
          <w:trHeight w:val="402"/>
        </w:trPr>
        <w:tc>
          <w:tcPr>
            <w:tcW w:w="742" w:type="dxa"/>
          </w:tcPr>
          <w:p w:rsidR="00431E9C" w:rsidRPr="00466211" w:rsidRDefault="00431E9C" w:rsidP="00466211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40" w:type="dxa"/>
            <w:vMerge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6" w:type="dxa"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Весь мир звучит.</w:t>
            </w:r>
          </w:p>
        </w:tc>
        <w:tc>
          <w:tcPr>
            <w:tcW w:w="851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31E9C" w:rsidRPr="00466211" w:rsidRDefault="00431E9C" w:rsidP="00466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1E9C" w:rsidRPr="00466211" w:rsidRDefault="00431E9C" w:rsidP="00466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E9C" w:rsidRPr="00466211" w:rsidTr="006170B5">
        <w:trPr>
          <w:trHeight w:val="402"/>
        </w:trPr>
        <w:tc>
          <w:tcPr>
            <w:tcW w:w="742" w:type="dxa"/>
          </w:tcPr>
          <w:p w:rsidR="00431E9C" w:rsidRPr="00466211" w:rsidRDefault="00431E9C" w:rsidP="00466211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40" w:type="dxa"/>
            <w:vMerge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6" w:type="dxa"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Звукоряд.</w:t>
            </w:r>
          </w:p>
        </w:tc>
        <w:tc>
          <w:tcPr>
            <w:tcW w:w="851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31E9C" w:rsidRPr="00466211" w:rsidRDefault="00431E9C" w:rsidP="00466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431E9C" w:rsidRPr="00466211" w:rsidRDefault="00431E9C" w:rsidP="00466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827" w:type="dxa"/>
            <w:vMerge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E9C" w:rsidRPr="00466211" w:rsidTr="006170B5">
        <w:trPr>
          <w:trHeight w:val="402"/>
        </w:trPr>
        <w:tc>
          <w:tcPr>
            <w:tcW w:w="742" w:type="dxa"/>
          </w:tcPr>
          <w:p w:rsidR="00431E9C" w:rsidRPr="00466211" w:rsidRDefault="00431E9C" w:rsidP="00466211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2940" w:type="dxa"/>
            <w:vMerge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6" w:type="dxa"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Ритм.</w:t>
            </w:r>
          </w:p>
        </w:tc>
        <w:tc>
          <w:tcPr>
            <w:tcW w:w="851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31E9C" w:rsidRPr="00466211" w:rsidRDefault="00431E9C" w:rsidP="00466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431E9C" w:rsidRPr="00466211" w:rsidRDefault="00431E9C" w:rsidP="00466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827" w:type="dxa"/>
            <w:vMerge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E9C" w:rsidRPr="00466211" w:rsidTr="006170B5">
        <w:trPr>
          <w:trHeight w:val="402"/>
        </w:trPr>
        <w:tc>
          <w:tcPr>
            <w:tcW w:w="742" w:type="dxa"/>
          </w:tcPr>
          <w:p w:rsidR="00431E9C" w:rsidRPr="00466211" w:rsidRDefault="00431E9C" w:rsidP="00466211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2940" w:type="dxa"/>
            <w:vMerge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6" w:type="dxa"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Ритмический рисунок.</w:t>
            </w:r>
          </w:p>
        </w:tc>
        <w:tc>
          <w:tcPr>
            <w:tcW w:w="851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31E9C" w:rsidRPr="00466211" w:rsidRDefault="00431E9C" w:rsidP="00466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431E9C" w:rsidRPr="00466211" w:rsidRDefault="00431E9C" w:rsidP="00466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827" w:type="dxa"/>
            <w:vMerge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E9C" w:rsidRPr="00715F0A" w:rsidTr="006170B5">
        <w:trPr>
          <w:trHeight w:val="240"/>
        </w:trPr>
        <w:tc>
          <w:tcPr>
            <w:tcW w:w="742" w:type="dxa"/>
          </w:tcPr>
          <w:p w:rsidR="00431E9C" w:rsidRPr="00466211" w:rsidRDefault="00431E9C" w:rsidP="00466211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40" w:type="dxa"/>
            <w:vMerge w:val="restart"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Раздел 7: "Музыка театра и кино"5ч.</w:t>
            </w:r>
          </w:p>
        </w:tc>
        <w:tc>
          <w:tcPr>
            <w:tcW w:w="4506" w:type="dxa"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Музыкальная сказка на сцене, на экране.</w:t>
            </w:r>
          </w:p>
        </w:tc>
        <w:tc>
          <w:tcPr>
            <w:tcW w:w="851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31E9C" w:rsidRPr="00466211" w:rsidRDefault="00431E9C" w:rsidP="00466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1E9C" w:rsidRPr="00466211" w:rsidRDefault="00431E9C" w:rsidP="00466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vMerge w:val="restart"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Урок «Музыкальный сказочник: Н.А. Римский-Корсаков». (РЭШ) https://resh.edu.ru/subject/lesson/4334/start/303649/</w:t>
            </w:r>
          </w:p>
        </w:tc>
      </w:tr>
      <w:tr w:rsidR="00431E9C" w:rsidRPr="00466211" w:rsidTr="006170B5">
        <w:trPr>
          <w:trHeight w:val="240"/>
        </w:trPr>
        <w:tc>
          <w:tcPr>
            <w:tcW w:w="742" w:type="dxa"/>
          </w:tcPr>
          <w:p w:rsidR="00431E9C" w:rsidRPr="00466211" w:rsidRDefault="00431E9C" w:rsidP="00466211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940" w:type="dxa"/>
            <w:vMerge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6" w:type="dxa"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Театр оперы и балета.</w:t>
            </w:r>
          </w:p>
        </w:tc>
        <w:tc>
          <w:tcPr>
            <w:tcW w:w="851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31E9C" w:rsidRPr="00466211" w:rsidRDefault="00431E9C" w:rsidP="00466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1E9C" w:rsidRPr="00466211" w:rsidRDefault="00431E9C" w:rsidP="00466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E9C" w:rsidRPr="00466211" w:rsidTr="006170B5">
        <w:trPr>
          <w:trHeight w:val="248"/>
        </w:trPr>
        <w:tc>
          <w:tcPr>
            <w:tcW w:w="742" w:type="dxa"/>
          </w:tcPr>
          <w:p w:rsidR="00431E9C" w:rsidRPr="00466211" w:rsidRDefault="00431E9C" w:rsidP="00466211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940" w:type="dxa"/>
            <w:vMerge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6" w:type="dxa"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Опера.</w:t>
            </w:r>
          </w:p>
        </w:tc>
        <w:tc>
          <w:tcPr>
            <w:tcW w:w="851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31E9C" w:rsidRPr="00466211" w:rsidRDefault="00431E9C" w:rsidP="00466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1E9C" w:rsidRPr="00466211" w:rsidRDefault="00431E9C" w:rsidP="00466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E9C" w:rsidRPr="00466211" w:rsidTr="006170B5">
        <w:trPr>
          <w:trHeight w:val="248"/>
        </w:trPr>
        <w:tc>
          <w:tcPr>
            <w:tcW w:w="742" w:type="dxa"/>
          </w:tcPr>
          <w:p w:rsidR="00431E9C" w:rsidRPr="00466211" w:rsidRDefault="00431E9C" w:rsidP="00466211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940" w:type="dxa"/>
            <w:vMerge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6" w:type="dxa"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Балет.</w:t>
            </w:r>
          </w:p>
        </w:tc>
        <w:tc>
          <w:tcPr>
            <w:tcW w:w="851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31E9C" w:rsidRPr="00466211" w:rsidRDefault="00431E9C" w:rsidP="00466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431E9C" w:rsidRPr="00466211" w:rsidRDefault="00431E9C" w:rsidP="00466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827" w:type="dxa"/>
            <w:vMerge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E9C" w:rsidRPr="00466211" w:rsidTr="006170B5">
        <w:trPr>
          <w:trHeight w:val="248"/>
        </w:trPr>
        <w:tc>
          <w:tcPr>
            <w:tcW w:w="742" w:type="dxa"/>
          </w:tcPr>
          <w:p w:rsidR="00431E9C" w:rsidRPr="00466211" w:rsidRDefault="00431E9C" w:rsidP="00466211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2940" w:type="dxa"/>
            <w:vMerge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6" w:type="dxa"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Мюзикл.</w:t>
            </w:r>
          </w:p>
        </w:tc>
        <w:tc>
          <w:tcPr>
            <w:tcW w:w="851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31E9C" w:rsidRDefault="00431E9C" w:rsidP="00466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431E9C" w:rsidRPr="00466211" w:rsidRDefault="00431E9C" w:rsidP="00466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827" w:type="dxa"/>
            <w:vMerge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E9C" w:rsidRPr="00466211" w:rsidTr="006170B5">
        <w:trPr>
          <w:trHeight w:val="240"/>
        </w:trPr>
        <w:tc>
          <w:tcPr>
            <w:tcW w:w="742" w:type="dxa"/>
          </w:tcPr>
          <w:p w:rsidR="00431E9C" w:rsidRPr="00466211" w:rsidRDefault="00431E9C" w:rsidP="00466211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2940" w:type="dxa"/>
            <w:vMerge w:val="restart"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Раздел 8: "Музыкальная грам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та" 2ч.</w:t>
            </w:r>
          </w:p>
        </w:tc>
        <w:tc>
          <w:tcPr>
            <w:tcW w:w="4506" w:type="dxa"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Сопровождение</w:t>
            </w:r>
          </w:p>
        </w:tc>
        <w:tc>
          <w:tcPr>
            <w:tcW w:w="851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31E9C" w:rsidRPr="00466211" w:rsidRDefault="00431E9C" w:rsidP="00466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1E9C" w:rsidRPr="00466211" w:rsidRDefault="00431E9C" w:rsidP="00466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vMerge w:val="restart"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31E9C" w:rsidRPr="00466211" w:rsidTr="006170B5">
        <w:trPr>
          <w:trHeight w:val="240"/>
        </w:trPr>
        <w:tc>
          <w:tcPr>
            <w:tcW w:w="742" w:type="dxa"/>
          </w:tcPr>
          <w:p w:rsidR="00431E9C" w:rsidRPr="00466211" w:rsidRDefault="00431E9C" w:rsidP="00466211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2940" w:type="dxa"/>
            <w:vMerge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6" w:type="dxa"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Музыкальная форма</w:t>
            </w:r>
          </w:p>
        </w:tc>
        <w:tc>
          <w:tcPr>
            <w:tcW w:w="851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31E9C" w:rsidRPr="00466211" w:rsidRDefault="00431E9C" w:rsidP="00466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1E9C" w:rsidRPr="00466211" w:rsidRDefault="00431E9C" w:rsidP="00466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E9C" w:rsidRPr="00715F0A" w:rsidTr="006170B5">
        <w:trPr>
          <w:trHeight w:val="240"/>
        </w:trPr>
        <w:tc>
          <w:tcPr>
            <w:tcW w:w="742" w:type="dxa"/>
          </w:tcPr>
          <w:p w:rsidR="00431E9C" w:rsidRPr="00466211" w:rsidRDefault="00431E9C" w:rsidP="00466211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2940" w:type="dxa"/>
            <w:vMerge w:val="restart"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Раздел 9: "Музыка в жизни человека" 2ч.</w:t>
            </w:r>
          </w:p>
        </w:tc>
        <w:tc>
          <w:tcPr>
            <w:tcW w:w="4506" w:type="dxa"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Красота и вдохновенье.</w:t>
            </w:r>
          </w:p>
        </w:tc>
        <w:tc>
          <w:tcPr>
            <w:tcW w:w="851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31E9C" w:rsidRPr="00466211" w:rsidRDefault="00431E9C" w:rsidP="00466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1E9C" w:rsidRPr="00466211" w:rsidRDefault="00431E9C" w:rsidP="00466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vMerge w:val="restart"/>
          </w:tcPr>
          <w:p w:rsidR="00431E9C" w:rsidRPr="00466211" w:rsidRDefault="00431E9C" w:rsidP="00466211">
            <w:pPr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Урок «В гостях у композиторов и испо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нителей» (РЭШ) https://resh.edu.ru/subject/lesson/5957/start/225872/</w:t>
            </w:r>
          </w:p>
        </w:tc>
      </w:tr>
      <w:tr w:rsidR="00431E9C" w:rsidRPr="00466211" w:rsidTr="006170B5">
        <w:trPr>
          <w:trHeight w:val="240"/>
        </w:trPr>
        <w:tc>
          <w:tcPr>
            <w:tcW w:w="742" w:type="dxa"/>
          </w:tcPr>
          <w:p w:rsidR="00431E9C" w:rsidRPr="00466211" w:rsidRDefault="00431E9C" w:rsidP="00466211">
            <w:pPr>
              <w:widowControl w:val="0"/>
              <w:spacing w:before="66"/>
              <w:ind w:left="502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proofErr w:type="spellStart"/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proofErr w:type="spellEnd"/>
          </w:p>
        </w:tc>
        <w:tc>
          <w:tcPr>
            <w:tcW w:w="2940" w:type="dxa"/>
            <w:vMerge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6" w:type="dxa"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Музыкальные пейзажи.</w:t>
            </w:r>
          </w:p>
        </w:tc>
        <w:tc>
          <w:tcPr>
            <w:tcW w:w="851" w:type="dxa"/>
          </w:tcPr>
          <w:p w:rsidR="00431E9C" w:rsidRPr="00466211" w:rsidRDefault="00431E9C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31E9C" w:rsidRPr="00466211" w:rsidRDefault="00431E9C" w:rsidP="00466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1E9C" w:rsidRPr="00466211" w:rsidRDefault="00431E9C" w:rsidP="004662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</w:tcPr>
          <w:p w:rsidR="00431E9C" w:rsidRPr="00466211" w:rsidRDefault="00431E9C" w:rsidP="004662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6211" w:rsidRPr="00466211" w:rsidRDefault="00466211" w:rsidP="00466211">
      <w:pPr>
        <w:rPr>
          <w:lang w:val="ru-RU"/>
        </w:rPr>
        <w:sectPr w:rsidR="00466211" w:rsidRPr="0046621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66211" w:rsidRPr="00466211" w:rsidRDefault="00466211" w:rsidP="004738C6">
      <w:pPr>
        <w:rPr>
          <w:lang w:val="ru-RU"/>
        </w:rPr>
      </w:pPr>
    </w:p>
    <w:p w:rsidR="00D54187" w:rsidRPr="00D54187" w:rsidRDefault="00D54187" w:rsidP="00D54187">
      <w:pPr>
        <w:spacing w:after="258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54187">
        <w:rPr>
          <w:rFonts w:ascii="Times New Roman" w:eastAsia="Times New Roman" w:hAnsi="Times New Roman" w:cs="Times New Roman"/>
          <w:b/>
          <w:sz w:val="19"/>
          <w:szCs w:val="19"/>
        </w:rPr>
        <w:t>ТЕМАТИЧЕСКОЕ ПЛАНИРОВАНИЕ</w:t>
      </w:r>
    </w:p>
    <w:p w:rsidR="00D54187" w:rsidRPr="00D54187" w:rsidRDefault="00D54187" w:rsidP="00D54187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66211">
        <w:rPr>
          <w:rFonts w:ascii="Times New Roman" w:eastAsia="Times New Roman" w:hAnsi="Times New Roman" w:cs="Times New Roman"/>
          <w:b/>
          <w:lang w:val="ru-RU"/>
        </w:rPr>
        <w:t>4</w:t>
      </w:r>
      <w:r w:rsidRPr="00D5418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54187">
        <w:rPr>
          <w:rFonts w:ascii="Times New Roman" w:eastAsia="Times New Roman" w:hAnsi="Times New Roman" w:cs="Times New Roman"/>
          <w:b/>
        </w:rPr>
        <w:t>класс</w:t>
      </w:r>
      <w:proofErr w:type="spellEnd"/>
    </w:p>
    <w:tbl>
      <w:tblPr>
        <w:tblW w:w="15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42"/>
        <w:gridCol w:w="2940"/>
        <w:gridCol w:w="5640"/>
        <w:gridCol w:w="992"/>
        <w:gridCol w:w="992"/>
        <w:gridCol w:w="992"/>
        <w:gridCol w:w="3544"/>
      </w:tblGrid>
      <w:tr w:rsidR="006170B5" w:rsidRPr="00D54187" w:rsidTr="006170B5">
        <w:trPr>
          <w:trHeight w:val="20"/>
        </w:trPr>
        <w:tc>
          <w:tcPr>
            <w:tcW w:w="742" w:type="dxa"/>
          </w:tcPr>
          <w:p w:rsidR="006170B5" w:rsidRPr="00D54187" w:rsidRDefault="006170B5" w:rsidP="00D541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41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40" w:type="dxa"/>
          </w:tcPr>
          <w:p w:rsidR="006170B5" w:rsidRPr="00D54187" w:rsidRDefault="006170B5" w:rsidP="00D541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41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  <w:proofErr w:type="spellEnd"/>
            <w:r w:rsidRPr="00D541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541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раздела</w:t>
            </w:r>
            <w:proofErr w:type="spellEnd"/>
          </w:p>
        </w:tc>
        <w:tc>
          <w:tcPr>
            <w:tcW w:w="5640" w:type="dxa"/>
          </w:tcPr>
          <w:p w:rsidR="006170B5" w:rsidRPr="00D54187" w:rsidRDefault="006170B5" w:rsidP="00D541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41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  <w:proofErr w:type="spellEnd"/>
            <w:r w:rsidRPr="00D541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541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992" w:type="dxa"/>
          </w:tcPr>
          <w:p w:rsidR="006170B5" w:rsidRPr="006170B5" w:rsidRDefault="006170B5" w:rsidP="00372DC5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  <w:proofErr w:type="spellStart"/>
            <w:r w:rsidRPr="006170B5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>Кол-во</w:t>
            </w:r>
            <w:proofErr w:type="spellEnd"/>
            <w:r w:rsidRPr="006170B5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 xml:space="preserve"> </w:t>
            </w:r>
            <w:proofErr w:type="spellStart"/>
            <w:r w:rsidRPr="006170B5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>часов</w:t>
            </w:r>
            <w:proofErr w:type="spellEnd"/>
          </w:p>
        </w:tc>
        <w:tc>
          <w:tcPr>
            <w:tcW w:w="992" w:type="dxa"/>
          </w:tcPr>
          <w:p w:rsidR="006170B5" w:rsidRPr="006170B5" w:rsidRDefault="006170B5" w:rsidP="00D54187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ru-RU"/>
              </w:rPr>
            </w:pPr>
            <w:r w:rsidRPr="006170B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ru-RU"/>
              </w:rPr>
              <w:t>Контрол</w:t>
            </w:r>
            <w:r w:rsidRPr="006170B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ru-RU"/>
              </w:rPr>
              <w:t>ь</w:t>
            </w:r>
            <w:r w:rsidRPr="006170B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ru-RU"/>
              </w:rPr>
              <w:t>ные работы</w:t>
            </w:r>
          </w:p>
        </w:tc>
        <w:tc>
          <w:tcPr>
            <w:tcW w:w="992" w:type="dxa"/>
          </w:tcPr>
          <w:p w:rsidR="006170B5" w:rsidRPr="006170B5" w:rsidRDefault="006170B5" w:rsidP="00D54187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ru-RU"/>
              </w:rPr>
            </w:pPr>
            <w:r w:rsidRPr="006170B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ru-RU"/>
              </w:rPr>
              <w:t>Практич</w:t>
            </w:r>
            <w:r w:rsidRPr="006170B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ru-RU"/>
              </w:rPr>
              <w:t>е</w:t>
            </w:r>
            <w:r w:rsidRPr="006170B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ru-RU"/>
              </w:rPr>
              <w:t>ские раб</w:t>
            </w:r>
            <w:r w:rsidRPr="006170B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ru-RU"/>
              </w:rPr>
              <w:t>о</w:t>
            </w:r>
            <w:r w:rsidRPr="006170B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ru-RU"/>
              </w:rPr>
              <w:t>ты</w:t>
            </w:r>
          </w:p>
        </w:tc>
        <w:tc>
          <w:tcPr>
            <w:tcW w:w="3544" w:type="dxa"/>
          </w:tcPr>
          <w:p w:rsidR="006170B5" w:rsidRPr="00D54187" w:rsidRDefault="006170B5" w:rsidP="00D541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41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Электронные</w:t>
            </w:r>
            <w:proofErr w:type="spellEnd"/>
            <w:r w:rsidRPr="00D541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541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образовательные</w:t>
            </w:r>
            <w:proofErr w:type="spellEnd"/>
            <w:r w:rsidRPr="00D541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541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ресурсы</w:t>
            </w:r>
            <w:proofErr w:type="spellEnd"/>
          </w:p>
        </w:tc>
      </w:tr>
      <w:tr w:rsidR="006170B5" w:rsidRPr="00715F0A" w:rsidTr="006170B5">
        <w:trPr>
          <w:trHeight w:val="20"/>
        </w:trPr>
        <w:tc>
          <w:tcPr>
            <w:tcW w:w="742" w:type="dxa"/>
          </w:tcPr>
          <w:p w:rsidR="006170B5" w:rsidRPr="00D54187" w:rsidRDefault="006170B5" w:rsidP="00466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40" w:lineRule="auto"/>
              <w:ind w:left="5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940" w:type="dxa"/>
            <w:vMerge w:val="restart"/>
          </w:tcPr>
          <w:p w:rsidR="006170B5" w:rsidRPr="00D54187" w:rsidRDefault="006170B5" w:rsidP="00D5418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дел 1: “Народная музыка России”4</w:t>
            </w: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ч.</w:t>
            </w:r>
          </w:p>
        </w:tc>
        <w:tc>
          <w:tcPr>
            <w:tcW w:w="5640" w:type="dxa"/>
          </w:tcPr>
          <w:p w:rsidR="006170B5" w:rsidRPr="00D54187" w:rsidRDefault="006170B5" w:rsidP="00D5418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992" w:type="dxa"/>
          </w:tcPr>
          <w:p w:rsidR="006170B5" w:rsidRPr="00D54187" w:rsidRDefault="006170B5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170B5" w:rsidRPr="00D54187" w:rsidRDefault="006170B5" w:rsidP="00D541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70B5" w:rsidRPr="00D54187" w:rsidRDefault="006170B5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</w:tcPr>
          <w:p w:rsidR="006170B5" w:rsidRPr="00D54187" w:rsidRDefault="006170B5" w:rsidP="00D5418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Урок «Культура разных народов Ро</w:t>
            </w: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сии» (РЭШ) https://resh.edu.ru/subject/lesson/5230/start/227176/</w:t>
            </w:r>
          </w:p>
        </w:tc>
      </w:tr>
      <w:tr w:rsidR="006170B5" w:rsidRPr="00D54187" w:rsidTr="006170B5">
        <w:trPr>
          <w:trHeight w:val="20"/>
        </w:trPr>
        <w:tc>
          <w:tcPr>
            <w:tcW w:w="742" w:type="dxa"/>
          </w:tcPr>
          <w:p w:rsidR="006170B5" w:rsidRPr="00D54187" w:rsidRDefault="006170B5" w:rsidP="00466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40" w:lineRule="auto"/>
              <w:ind w:left="5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940" w:type="dxa"/>
            <w:vMerge/>
          </w:tcPr>
          <w:p w:rsidR="006170B5" w:rsidRPr="00D54187" w:rsidRDefault="006170B5" w:rsidP="00D54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40" w:type="dxa"/>
          </w:tcPr>
          <w:p w:rsidR="006170B5" w:rsidRPr="00D54187" w:rsidRDefault="006170B5" w:rsidP="00D5418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Композиторские и народные произведения</w:t>
            </w:r>
          </w:p>
        </w:tc>
        <w:tc>
          <w:tcPr>
            <w:tcW w:w="992" w:type="dxa"/>
          </w:tcPr>
          <w:p w:rsidR="006170B5" w:rsidRPr="00D54187" w:rsidRDefault="006170B5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170B5" w:rsidRPr="00D54187" w:rsidRDefault="006170B5" w:rsidP="00D541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70B5" w:rsidRPr="00D54187" w:rsidRDefault="006170B5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6170B5" w:rsidRPr="00D54187" w:rsidRDefault="006170B5" w:rsidP="00D54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B5" w:rsidRPr="00D54187" w:rsidTr="006170B5">
        <w:trPr>
          <w:trHeight w:val="20"/>
        </w:trPr>
        <w:tc>
          <w:tcPr>
            <w:tcW w:w="742" w:type="dxa"/>
          </w:tcPr>
          <w:p w:rsidR="006170B5" w:rsidRPr="00D54187" w:rsidRDefault="006170B5" w:rsidP="00466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40" w:lineRule="auto"/>
              <w:ind w:left="5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940" w:type="dxa"/>
            <w:vMerge/>
          </w:tcPr>
          <w:p w:rsidR="006170B5" w:rsidRPr="00D54187" w:rsidRDefault="006170B5" w:rsidP="00D54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0" w:type="dxa"/>
          </w:tcPr>
          <w:p w:rsidR="006170B5" w:rsidRPr="00D54187" w:rsidRDefault="006170B5" w:rsidP="00D5418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Первые артисты, народный театр</w:t>
            </w:r>
          </w:p>
        </w:tc>
        <w:tc>
          <w:tcPr>
            <w:tcW w:w="992" w:type="dxa"/>
          </w:tcPr>
          <w:p w:rsidR="006170B5" w:rsidRPr="00D54187" w:rsidRDefault="006170B5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170B5" w:rsidRPr="00D54187" w:rsidRDefault="006170B5" w:rsidP="00D541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70B5" w:rsidRPr="00D54187" w:rsidRDefault="006170B5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6170B5" w:rsidRPr="00D54187" w:rsidRDefault="006170B5" w:rsidP="00D54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B5" w:rsidRPr="00D54187" w:rsidTr="006170B5">
        <w:trPr>
          <w:trHeight w:val="20"/>
        </w:trPr>
        <w:tc>
          <w:tcPr>
            <w:tcW w:w="742" w:type="dxa"/>
          </w:tcPr>
          <w:p w:rsidR="006170B5" w:rsidRPr="00D54187" w:rsidRDefault="006170B5" w:rsidP="00466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40" w:lineRule="auto"/>
              <w:ind w:left="5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940" w:type="dxa"/>
            <w:vMerge/>
          </w:tcPr>
          <w:p w:rsidR="006170B5" w:rsidRPr="00D54187" w:rsidRDefault="006170B5" w:rsidP="00D54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0" w:type="dxa"/>
          </w:tcPr>
          <w:p w:rsidR="006170B5" w:rsidRPr="00D54187" w:rsidRDefault="006170B5" w:rsidP="00D5418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Сказки, мифы и легенды</w:t>
            </w:r>
          </w:p>
        </w:tc>
        <w:tc>
          <w:tcPr>
            <w:tcW w:w="992" w:type="dxa"/>
          </w:tcPr>
          <w:p w:rsidR="006170B5" w:rsidRPr="00D54187" w:rsidRDefault="006170B5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</w:tcPr>
          <w:p w:rsidR="006170B5" w:rsidRPr="00D54187" w:rsidRDefault="006170B5" w:rsidP="00D541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170B5" w:rsidRPr="00D54187" w:rsidRDefault="006170B5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544" w:type="dxa"/>
            <w:vMerge/>
          </w:tcPr>
          <w:p w:rsidR="006170B5" w:rsidRPr="00D54187" w:rsidRDefault="006170B5" w:rsidP="00D54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170B5" w:rsidRPr="00715F0A" w:rsidTr="006170B5">
        <w:trPr>
          <w:trHeight w:val="20"/>
        </w:trPr>
        <w:tc>
          <w:tcPr>
            <w:tcW w:w="742" w:type="dxa"/>
          </w:tcPr>
          <w:p w:rsidR="006170B5" w:rsidRPr="00D54187" w:rsidRDefault="006170B5" w:rsidP="00466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40" w:lineRule="auto"/>
              <w:ind w:left="5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940" w:type="dxa"/>
            <w:vMerge w:val="restart"/>
          </w:tcPr>
          <w:p w:rsidR="006170B5" w:rsidRPr="00D54187" w:rsidRDefault="006170B5" w:rsidP="00D5418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здел 2: " Музыка народов мира" 2</w:t>
            </w: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ч.</w:t>
            </w:r>
          </w:p>
        </w:tc>
        <w:tc>
          <w:tcPr>
            <w:tcW w:w="5640" w:type="dxa"/>
          </w:tcPr>
          <w:p w:rsidR="006170B5" w:rsidRPr="00D54187" w:rsidRDefault="006170B5" w:rsidP="00D5418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Музыка народов Европы</w:t>
            </w:r>
          </w:p>
        </w:tc>
        <w:tc>
          <w:tcPr>
            <w:tcW w:w="992" w:type="dxa"/>
          </w:tcPr>
          <w:p w:rsidR="006170B5" w:rsidRPr="00D54187" w:rsidRDefault="006170B5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170B5" w:rsidRPr="00D54187" w:rsidRDefault="006170B5" w:rsidP="00D541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70B5" w:rsidRPr="00D54187" w:rsidRDefault="006170B5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6170B5" w:rsidRPr="00D54187" w:rsidRDefault="006170B5" w:rsidP="00D5418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Урок «Музыка Казахского народа» (РЭШ) https://resh.edu.ru/subject/lesson/5258/start/227723/</w:t>
            </w:r>
          </w:p>
        </w:tc>
      </w:tr>
      <w:tr w:rsidR="006170B5" w:rsidRPr="00715F0A" w:rsidTr="006170B5">
        <w:trPr>
          <w:trHeight w:val="20"/>
        </w:trPr>
        <w:tc>
          <w:tcPr>
            <w:tcW w:w="742" w:type="dxa"/>
          </w:tcPr>
          <w:p w:rsidR="006170B5" w:rsidRPr="00D54187" w:rsidRDefault="006170B5" w:rsidP="00466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40" w:lineRule="auto"/>
              <w:ind w:left="5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940" w:type="dxa"/>
            <w:vMerge/>
          </w:tcPr>
          <w:p w:rsidR="006170B5" w:rsidRPr="00466211" w:rsidRDefault="006170B5" w:rsidP="00D5418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40" w:type="dxa"/>
          </w:tcPr>
          <w:p w:rsidR="006170B5" w:rsidRPr="00466211" w:rsidRDefault="006170B5" w:rsidP="00D5418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Музыкальные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инструменты народов других стран</w:t>
            </w:r>
          </w:p>
        </w:tc>
        <w:tc>
          <w:tcPr>
            <w:tcW w:w="992" w:type="dxa"/>
          </w:tcPr>
          <w:p w:rsidR="006170B5" w:rsidRPr="00466211" w:rsidRDefault="006170B5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</w:tcPr>
          <w:p w:rsidR="006170B5" w:rsidRDefault="006170B5" w:rsidP="00D541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170B5" w:rsidRPr="00466211" w:rsidRDefault="006170B5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544" w:type="dxa"/>
          </w:tcPr>
          <w:p w:rsidR="006170B5" w:rsidRPr="00466211" w:rsidRDefault="006170B5" w:rsidP="00D5418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Урок «Музыкальное путешествие: нас приглашает Великобритания «https://resh.edu.ru/subject/lesson/5274/start/44981/</w:t>
            </w:r>
          </w:p>
        </w:tc>
      </w:tr>
      <w:tr w:rsidR="006170B5" w:rsidRPr="00715F0A" w:rsidTr="006170B5">
        <w:trPr>
          <w:trHeight w:val="20"/>
        </w:trPr>
        <w:tc>
          <w:tcPr>
            <w:tcW w:w="742" w:type="dxa"/>
          </w:tcPr>
          <w:p w:rsidR="006170B5" w:rsidRPr="00466211" w:rsidRDefault="006170B5" w:rsidP="00466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40" w:lineRule="auto"/>
              <w:ind w:left="5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940" w:type="dxa"/>
            <w:vMerge w:val="restart"/>
          </w:tcPr>
          <w:p w:rsidR="006170B5" w:rsidRPr="00466211" w:rsidRDefault="006170B5" w:rsidP="00FF295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Раздел 3: "Классическая муз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ка" 3ч.</w:t>
            </w:r>
          </w:p>
        </w:tc>
        <w:tc>
          <w:tcPr>
            <w:tcW w:w="5640" w:type="dxa"/>
          </w:tcPr>
          <w:p w:rsidR="006170B5" w:rsidRPr="00466211" w:rsidRDefault="006170B5" w:rsidP="00FF295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Композиторы-детям.</w:t>
            </w:r>
          </w:p>
        </w:tc>
        <w:tc>
          <w:tcPr>
            <w:tcW w:w="992" w:type="dxa"/>
          </w:tcPr>
          <w:p w:rsidR="006170B5" w:rsidRDefault="006170B5" w:rsidP="00D541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</w:tcPr>
          <w:p w:rsidR="006170B5" w:rsidRDefault="006170B5" w:rsidP="00D541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170B5" w:rsidRPr="00466211" w:rsidRDefault="006170B5" w:rsidP="00D541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544" w:type="dxa"/>
          </w:tcPr>
          <w:p w:rsidR="006170B5" w:rsidRPr="00466211" w:rsidRDefault="006170B5" w:rsidP="00D5418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Урок «Моцарт-символ самой музыки» (РЭШ) https://resh.edu.ru/subject/lesson/4339/start/227754/</w:t>
            </w:r>
          </w:p>
        </w:tc>
      </w:tr>
      <w:tr w:rsidR="006170B5" w:rsidRPr="00715F0A" w:rsidTr="006170B5">
        <w:trPr>
          <w:trHeight w:val="240"/>
        </w:trPr>
        <w:tc>
          <w:tcPr>
            <w:tcW w:w="742" w:type="dxa"/>
          </w:tcPr>
          <w:p w:rsidR="006170B5" w:rsidRPr="00D54187" w:rsidRDefault="006170B5" w:rsidP="00466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40" w:lineRule="auto"/>
              <w:ind w:left="5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940" w:type="dxa"/>
            <w:vMerge/>
          </w:tcPr>
          <w:p w:rsidR="006170B5" w:rsidRPr="00466211" w:rsidRDefault="006170B5" w:rsidP="00FF2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40" w:type="dxa"/>
          </w:tcPr>
          <w:p w:rsidR="006170B5" w:rsidRPr="00466211" w:rsidRDefault="006170B5" w:rsidP="00FF295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Музыкальные инструменты. Фортепиано.</w:t>
            </w:r>
          </w:p>
        </w:tc>
        <w:tc>
          <w:tcPr>
            <w:tcW w:w="992" w:type="dxa"/>
          </w:tcPr>
          <w:p w:rsidR="006170B5" w:rsidRPr="00D54187" w:rsidRDefault="006170B5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170B5" w:rsidRPr="00D54187" w:rsidRDefault="006170B5" w:rsidP="00FF29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70B5" w:rsidRPr="00D54187" w:rsidRDefault="006170B5" w:rsidP="00FF29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</w:tcPr>
          <w:p w:rsidR="006170B5" w:rsidRPr="00D54187" w:rsidRDefault="006170B5" w:rsidP="00D5418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Урок «Взгляд на мир: русские и зар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бежные композиторы» 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https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resh</w:t>
            </w:r>
            <w:proofErr w:type="spellEnd"/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subject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lesson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/4610/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start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/63336/</w:t>
            </w:r>
          </w:p>
        </w:tc>
      </w:tr>
      <w:tr w:rsidR="006170B5" w:rsidRPr="00466211" w:rsidTr="006170B5">
        <w:trPr>
          <w:trHeight w:val="240"/>
        </w:trPr>
        <w:tc>
          <w:tcPr>
            <w:tcW w:w="742" w:type="dxa"/>
          </w:tcPr>
          <w:p w:rsidR="006170B5" w:rsidRPr="00D54187" w:rsidRDefault="006170B5" w:rsidP="00466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940" w:type="dxa"/>
            <w:vMerge/>
          </w:tcPr>
          <w:p w:rsidR="006170B5" w:rsidRPr="00D54187" w:rsidRDefault="006170B5" w:rsidP="00D54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40" w:type="dxa"/>
          </w:tcPr>
          <w:p w:rsidR="006170B5" w:rsidRPr="00D54187" w:rsidRDefault="006170B5" w:rsidP="00D5418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Музыкальные инструменты. Скрипка. Виолончель.</w:t>
            </w:r>
          </w:p>
        </w:tc>
        <w:tc>
          <w:tcPr>
            <w:tcW w:w="992" w:type="dxa"/>
          </w:tcPr>
          <w:p w:rsidR="006170B5" w:rsidRPr="00D54187" w:rsidRDefault="006170B5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170B5" w:rsidRPr="00D54187" w:rsidRDefault="006170B5" w:rsidP="00D541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70B5" w:rsidRPr="00D54187" w:rsidRDefault="006170B5" w:rsidP="00D541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6170B5" w:rsidRPr="00D54187" w:rsidRDefault="006170B5" w:rsidP="00D54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0B5" w:rsidRPr="00715F0A" w:rsidTr="006170B5">
        <w:trPr>
          <w:trHeight w:val="240"/>
        </w:trPr>
        <w:tc>
          <w:tcPr>
            <w:tcW w:w="742" w:type="dxa"/>
          </w:tcPr>
          <w:p w:rsidR="006170B5" w:rsidRPr="00466211" w:rsidRDefault="006170B5" w:rsidP="00466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502" w:hanging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940" w:type="dxa"/>
            <w:vMerge w:val="restart"/>
          </w:tcPr>
          <w:p w:rsidR="006170B5" w:rsidRPr="00D54187" w:rsidRDefault="006170B5" w:rsidP="00FF295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здел 4: "Духовная музыка" 3</w:t>
            </w: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ч.</w:t>
            </w:r>
          </w:p>
        </w:tc>
        <w:tc>
          <w:tcPr>
            <w:tcW w:w="5640" w:type="dxa"/>
          </w:tcPr>
          <w:p w:rsidR="006170B5" w:rsidRPr="00D54187" w:rsidRDefault="006170B5" w:rsidP="00FF295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Инструментальная музыка в церкви</w:t>
            </w:r>
          </w:p>
        </w:tc>
        <w:tc>
          <w:tcPr>
            <w:tcW w:w="992" w:type="dxa"/>
          </w:tcPr>
          <w:p w:rsidR="006170B5" w:rsidRPr="00D54187" w:rsidRDefault="006170B5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170B5" w:rsidRPr="00D54187" w:rsidRDefault="006170B5" w:rsidP="00FF29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70B5" w:rsidRPr="00D54187" w:rsidRDefault="006170B5" w:rsidP="00FF29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6170B5" w:rsidRPr="00D54187" w:rsidRDefault="006170B5" w:rsidP="00FF295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Урок «Великий русский композитор – П. Чайковский» (РЭШ) </w:t>
            </w: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</w:rPr>
              <w:t>https</w:t>
            </w: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</w:rPr>
              <w:t>resh</w:t>
            </w:r>
            <w:proofErr w:type="spellEnd"/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</w:rPr>
              <w:t>subject</w:t>
            </w: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</w:rPr>
              <w:t>lesson</w:t>
            </w: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/5228/</w:t>
            </w: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art</w:t>
            </w: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/226881/</w:t>
            </w:r>
          </w:p>
        </w:tc>
      </w:tr>
      <w:tr w:rsidR="006170B5" w:rsidRPr="00715F0A" w:rsidTr="006170B5">
        <w:trPr>
          <w:trHeight w:val="240"/>
        </w:trPr>
        <w:tc>
          <w:tcPr>
            <w:tcW w:w="742" w:type="dxa"/>
          </w:tcPr>
          <w:p w:rsidR="006170B5" w:rsidRPr="00D54187" w:rsidRDefault="006170B5" w:rsidP="00466211">
            <w:pPr>
              <w:widowControl w:val="0"/>
              <w:spacing w:before="66"/>
              <w:ind w:left="502" w:hanging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11</w:t>
            </w:r>
          </w:p>
        </w:tc>
        <w:tc>
          <w:tcPr>
            <w:tcW w:w="2940" w:type="dxa"/>
            <w:vMerge/>
          </w:tcPr>
          <w:p w:rsidR="006170B5" w:rsidRPr="00D54187" w:rsidRDefault="006170B5" w:rsidP="00FF295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40" w:type="dxa"/>
          </w:tcPr>
          <w:p w:rsidR="006170B5" w:rsidRPr="00D54187" w:rsidRDefault="006170B5" w:rsidP="00FF295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Песни верующих</w:t>
            </w:r>
          </w:p>
        </w:tc>
        <w:tc>
          <w:tcPr>
            <w:tcW w:w="992" w:type="dxa"/>
          </w:tcPr>
          <w:p w:rsidR="006170B5" w:rsidRPr="00D54187" w:rsidRDefault="006170B5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</w:tcPr>
          <w:p w:rsidR="006170B5" w:rsidRDefault="006170B5" w:rsidP="00FF29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170B5" w:rsidRPr="00D54187" w:rsidRDefault="006170B5" w:rsidP="00FF29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544" w:type="dxa"/>
          </w:tcPr>
          <w:p w:rsidR="006170B5" w:rsidRPr="00D54187" w:rsidRDefault="006170B5" w:rsidP="00FF295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Урок «Воспевший Русь» (РЭШ). https://resh.edu.ru/subject/lesson/5229/start/226935/</w:t>
            </w:r>
          </w:p>
        </w:tc>
      </w:tr>
      <w:tr w:rsidR="006170B5" w:rsidRPr="00715F0A" w:rsidTr="006170B5">
        <w:trPr>
          <w:trHeight w:val="240"/>
        </w:trPr>
        <w:tc>
          <w:tcPr>
            <w:tcW w:w="742" w:type="dxa"/>
          </w:tcPr>
          <w:p w:rsidR="006170B5" w:rsidRPr="00D54187" w:rsidRDefault="006170B5" w:rsidP="00466211">
            <w:pPr>
              <w:widowControl w:val="0"/>
              <w:spacing w:before="66"/>
              <w:ind w:left="502" w:hanging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940" w:type="dxa"/>
            <w:vMerge/>
          </w:tcPr>
          <w:p w:rsidR="006170B5" w:rsidRPr="00D54187" w:rsidRDefault="006170B5" w:rsidP="00D5418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40" w:type="dxa"/>
          </w:tcPr>
          <w:p w:rsidR="006170B5" w:rsidRPr="00D54187" w:rsidRDefault="006170B5" w:rsidP="00D5418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Искусство русской православной церкви</w:t>
            </w:r>
          </w:p>
        </w:tc>
        <w:tc>
          <w:tcPr>
            <w:tcW w:w="992" w:type="dxa"/>
          </w:tcPr>
          <w:p w:rsidR="006170B5" w:rsidRPr="00D54187" w:rsidRDefault="006170B5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170B5" w:rsidRDefault="006170B5" w:rsidP="00D541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170B5" w:rsidRPr="00D54187" w:rsidRDefault="006170B5" w:rsidP="00D541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544" w:type="dxa"/>
          </w:tcPr>
          <w:p w:rsidR="006170B5" w:rsidRPr="00D54187" w:rsidRDefault="006170B5" w:rsidP="00D5418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Урок «Хранитель музыкальных </w:t>
            </w:r>
            <w:proofErr w:type="spellStart"/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дицийй</w:t>
            </w:r>
            <w:proofErr w:type="spellEnd"/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В.ю</w:t>
            </w:r>
            <w:proofErr w:type="spellEnd"/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Гаврилин». 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https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resh</w:t>
            </w:r>
            <w:proofErr w:type="spellEnd"/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subject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lesson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/5273/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start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/55043/</w:t>
            </w:r>
          </w:p>
        </w:tc>
      </w:tr>
      <w:tr w:rsidR="006170B5" w:rsidRPr="00715F0A" w:rsidTr="006170B5">
        <w:trPr>
          <w:trHeight w:val="240"/>
        </w:trPr>
        <w:tc>
          <w:tcPr>
            <w:tcW w:w="742" w:type="dxa"/>
          </w:tcPr>
          <w:p w:rsidR="006170B5" w:rsidRPr="00466211" w:rsidRDefault="006170B5" w:rsidP="00466211">
            <w:pPr>
              <w:widowControl w:val="0"/>
              <w:spacing w:before="66"/>
              <w:ind w:left="502" w:hanging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2940" w:type="dxa"/>
            <w:vMerge w:val="restart"/>
          </w:tcPr>
          <w:p w:rsidR="006170B5" w:rsidRPr="00466211" w:rsidRDefault="006170B5" w:rsidP="00FF295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Раздел 5: "Музыка в жизни человека" 8ч.</w:t>
            </w:r>
          </w:p>
          <w:p w:rsidR="006170B5" w:rsidRPr="00466211" w:rsidRDefault="006170B5" w:rsidP="00FF295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6170B5" w:rsidRPr="00466211" w:rsidRDefault="006170B5" w:rsidP="00FF295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6170B5" w:rsidRPr="00466211" w:rsidRDefault="006170B5" w:rsidP="00FF295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40" w:type="dxa"/>
            <w:vAlign w:val="bottom"/>
          </w:tcPr>
          <w:p w:rsidR="006170B5" w:rsidRPr="00466211" w:rsidRDefault="006170B5" w:rsidP="00FF295C">
            <w:pPr>
              <w:rPr>
                <w:rFonts w:ascii="Times New Roman" w:hAnsi="Times New Roman" w:cs="Times New Roman"/>
              </w:rPr>
            </w:pPr>
            <w:proofErr w:type="spellStart"/>
            <w:r w:rsidRPr="00466211">
              <w:rPr>
                <w:rFonts w:ascii="Times New Roman" w:hAnsi="Times New Roman" w:cs="Times New Roman"/>
              </w:rPr>
              <w:t>Музыкальные</w:t>
            </w:r>
            <w:proofErr w:type="spellEnd"/>
            <w:r w:rsidRPr="004662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211">
              <w:rPr>
                <w:rFonts w:ascii="Times New Roman" w:hAnsi="Times New Roman" w:cs="Times New Roman"/>
              </w:rPr>
              <w:t>портреты</w:t>
            </w:r>
            <w:proofErr w:type="spellEnd"/>
          </w:p>
        </w:tc>
        <w:tc>
          <w:tcPr>
            <w:tcW w:w="992" w:type="dxa"/>
          </w:tcPr>
          <w:p w:rsidR="006170B5" w:rsidRPr="00466211" w:rsidRDefault="006170B5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</w:tcPr>
          <w:p w:rsidR="006170B5" w:rsidRDefault="006170B5" w:rsidP="00D541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170B5" w:rsidRPr="00466211" w:rsidRDefault="006170B5" w:rsidP="00D541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544" w:type="dxa"/>
          </w:tcPr>
          <w:p w:rsidR="006170B5" w:rsidRPr="00466211" w:rsidRDefault="006170B5" w:rsidP="00D5418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Урок «И музыка живет. Слушаем. И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полняем. </w:t>
            </w:r>
            <w:proofErr w:type="spellStart"/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Записыва-ем</w:t>
            </w:r>
            <w:proofErr w:type="spellEnd"/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 (РЭШ). https://resh.edu.ru/subject/lesson/5092/start/270655/</w:t>
            </w:r>
          </w:p>
        </w:tc>
      </w:tr>
      <w:tr w:rsidR="006170B5" w:rsidRPr="00715F0A" w:rsidTr="006170B5">
        <w:trPr>
          <w:trHeight w:val="505"/>
        </w:trPr>
        <w:tc>
          <w:tcPr>
            <w:tcW w:w="742" w:type="dxa"/>
          </w:tcPr>
          <w:p w:rsidR="006170B5" w:rsidRPr="00D54187" w:rsidRDefault="006170B5" w:rsidP="00466211">
            <w:pPr>
              <w:widowControl w:val="0"/>
              <w:spacing w:before="66"/>
              <w:ind w:left="502" w:hanging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940" w:type="dxa"/>
            <w:vMerge/>
          </w:tcPr>
          <w:p w:rsidR="006170B5" w:rsidRPr="00466211" w:rsidRDefault="006170B5" w:rsidP="00FF2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0" w:type="dxa"/>
            <w:vAlign w:val="bottom"/>
          </w:tcPr>
          <w:p w:rsidR="006170B5" w:rsidRPr="00466211" w:rsidRDefault="006170B5" w:rsidP="00FF295C">
            <w:pPr>
              <w:rPr>
                <w:rFonts w:ascii="Times New Roman" w:hAnsi="Times New Roman" w:cs="Times New Roman"/>
              </w:rPr>
            </w:pPr>
            <w:proofErr w:type="spellStart"/>
            <w:r w:rsidRPr="00466211">
              <w:rPr>
                <w:rFonts w:ascii="Times New Roman" w:hAnsi="Times New Roman" w:cs="Times New Roman"/>
              </w:rPr>
              <w:t>Гимн</w:t>
            </w:r>
            <w:proofErr w:type="spellEnd"/>
            <w:r w:rsidRPr="00466211"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992" w:type="dxa"/>
          </w:tcPr>
          <w:p w:rsidR="006170B5" w:rsidRPr="00D54187" w:rsidRDefault="006170B5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170B5" w:rsidRPr="00D54187" w:rsidRDefault="006170B5" w:rsidP="00D541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70B5" w:rsidRPr="00D54187" w:rsidRDefault="006170B5" w:rsidP="00D541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6170B5" w:rsidRPr="00D54187" w:rsidRDefault="006170B5" w:rsidP="00D5418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Урок  «Родина слышит». Д. Шостак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вич https://resh.edu.ru/subject/lesson/5272/start/228428/</w:t>
            </w:r>
          </w:p>
        </w:tc>
      </w:tr>
      <w:tr w:rsidR="006170B5" w:rsidRPr="00715F0A" w:rsidTr="006170B5">
        <w:trPr>
          <w:trHeight w:val="628"/>
        </w:trPr>
        <w:tc>
          <w:tcPr>
            <w:tcW w:w="742" w:type="dxa"/>
          </w:tcPr>
          <w:p w:rsidR="006170B5" w:rsidRPr="00D54187" w:rsidRDefault="006170B5" w:rsidP="00466211">
            <w:pPr>
              <w:widowControl w:val="0"/>
              <w:spacing w:before="66"/>
              <w:ind w:left="502" w:hanging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2940" w:type="dxa"/>
            <w:vMerge/>
          </w:tcPr>
          <w:p w:rsidR="006170B5" w:rsidRPr="00D54187" w:rsidRDefault="006170B5" w:rsidP="00FF295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40" w:type="dxa"/>
            <w:vAlign w:val="bottom"/>
          </w:tcPr>
          <w:p w:rsidR="006170B5" w:rsidRPr="00466211" w:rsidRDefault="006170B5">
            <w:pPr>
              <w:rPr>
                <w:rFonts w:ascii="Times New Roman" w:hAnsi="Times New Roman" w:cs="Times New Roman"/>
                <w:lang w:val="ru-RU"/>
              </w:rPr>
            </w:pPr>
            <w:r w:rsidRPr="00466211">
              <w:rPr>
                <w:rFonts w:ascii="Times New Roman" w:hAnsi="Times New Roman" w:cs="Times New Roman"/>
                <w:lang w:val="ru-RU"/>
              </w:rPr>
              <w:t>Какой же праздник без музыки?</w:t>
            </w:r>
          </w:p>
        </w:tc>
        <w:tc>
          <w:tcPr>
            <w:tcW w:w="992" w:type="dxa"/>
          </w:tcPr>
          <w:p w:rsidR="006170B5" w:rsidRPr="00D54187" w:rsidRDefault="006170B5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170B5" w:rsidRPr="00D54187" w:rsidRDefault="006170B5" w:rsidP="00D541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170B5" w:rsidRPr="00D54187" w:rsidRDefault="006170B5" w:rsidP="00D541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544" w:type="dxa"/>
            <w:vMerge w:val="restart"/>
          </w:tcPr>
          <w:p w:rsidR="006170B5" w:rsidRPr="00D54187" w:rsidRDefault="006170B5" w:rsidP="00D5418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Урок «Эдвард Григ – композитор, з</w:t>
            </w: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воевавший наши сердца» (РЭШ). https://resh.edu.ru/subject/lesson/4340/start/227838/</w:t>
            </w:r>
          </w:p>
        </w:tc>
      </w:tr>
      <w:tr w:rsidR="006170B5" w:rsidRPr="00466211" w:rsidTr="006170B5">
        <w:trPr>
          <w:trHeight w:val="240"/>
        </w:trPr>
        <w:tc>
          <w:tcPr>
            <w:tcW w:w="742" w:type="dxa"/>
          </w:tcPr>
          <w:p w:rsidR="006170B5" w:rsidRPr="00D54187" w:rsidRDefault="006170B5" w:rsidP="00466211">
            <w:pPr>
              <w:widowControl w:val="0"/>
              <w:spacing w:before="66"/>
              <w:ind w:left="502" w:hanging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2940" w:type="dxa"/>
            <w:vMerge/>
          </w:tcPr>
          <w:p w:rsidR="006170B5" w:rsidRPr="00D54187" w:rsidRDefault="006170B5" w:rsidP="00FF295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40" w:type="dxa"/>
            <w:vAlign w:val="bottom"/>
          </w:tcPr>
          <w:p w:rsidR="006170B5" w:rsidRPr="00466211" w:rsidRDefault="006170B5">
            <w:pPr>
              <w:rPr>
                <w:rFonts w:ascii="Times New Roman" w:hAnsi="Times New Roman" w:cs="Times New Roman"/>
              </w:rPr>
            </w:pPr>
            <w:proofErr w:type="spellStart"/>
            <w:r w:rsidRPr="00466211">
              <w:rPr>
                <w:rFonts w:ascii="Times New Roman" w:hAnsi="Times New Roman" w:cs="Times New Roman"/>
              </w:rPr>
              <w:t>Дирижер</w:t>
            </w:r>
            <w:proofErr w:type="spellEnd"/>
          </w:p>
        </w:tc>
        <w:tc>
          <w:tcPr>
            <w:tcW w:w="992" w:type="dxa"/>
          </w:tcPr>
          <w:p w:rsidR="006170B5" w:rsidRPr="00D54187" w:rsidRDefault="006170B5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170B5" w:rsidRPr="00D54187" w:rsidRDefault="006170B5" w:rsidP="00D541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170B5" w:rsidRPr="00D54187" w:rsidRDefault="006170B5" w:rsidP="00D541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544" w:type="dxa"/>
            <w:vMerge/>
          </w:tcPr>
          <w:p w:rsidR="006170B5" w:rsidRPr="00D54187" w:rsidRDefault="006170B5" w:rsidP="00D5418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170B5" w:rsidRPr="00715F0A" w:rsidTr="006170B5">
        <w:trPr>
          <w:trHeight w:val="240"/>
        </w:trPr>
        <w:tc>
          <w:tcPr>
            <w:tcW w:w="742" w:type="dxa"/>
          </w:tcPr>
          <w:p w:rsidR="006170B5" w:rsidRPr="00466211" w:rsidRDefault="006170B5" w:rsidP="00466211">
            <w:pPr>
              <w:widowControl w:val="0"/>
              <w:spacing w:before="66"/>
              <w:ind w:left="502" w:hanging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2940" w:type="dxa"/>
            <w:vMerge/>
          </w:tcPr>
          <w:p w:rsidR="006170B5" w:rsidRPr="00466211" w:rsidRDefault="006170B5" w:rsidP="00FF295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40" w:type="dxa"/>
            <w:vAlign w:val="bottom"/>
          </w:tcPr>
          <w:p w:rsidR="006170B5" w:rsidRPr="00466211" w:rsidRDefault="006170B5">
            <w:pPr>
              <w:rPr>
                <w:rFonts w:ascii="Times New Roman" w:hAnsi="Times New Roman" w:cs="Times New Roman"/>
                <w:lang w:val="ru-RU"/>
              </w:rPr>
            </w:pPr>
            <w:r w:rsidRPr="00466211">
              <w:rPr>
                <w:rFonts w:ascii="Times New Roman" w:hAnsi="Times New Roman" w:cs="Times New Roman"/>
                <w:lang w:val="ru-RU"/>
              </w:rPr>
              <w:t>Музыка на войне, музыка о войне</w:t>
            </w:r>
          </w:p>
        </w:tc>
        <w:tc>
          <w:tcPr>
            <w:tcW w:w="992" w:type="dxa"/>
          </w:tcPr>
          <w:p w:rsidR="006170B5" w:rsidRPr="00D54187" w:rsidRDefault="006170B5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</w:tcPr>
          <w:p w:rsidR="006170B5" w:rsidRDefault="006170B5" w:rsidP="00D541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170B5" w:rsidRPr="00466211" w:rsidRDefault="006170B5" w:rsidP="00D541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544" w:type="dxa"/>
          </w:tcPr>
          <w:p w:rsidR="006170B5" w:rsidRPr="00466211" w:rsidRDefault="006170B5" w:rsidP="00D5418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Урок  «Родина слышит». Д. Шостак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вич https://resh.edu.ru/subject/lesson/5272/start/228428/</w:t>
            </w:r>
          </w:p>
        </w:tc>
      </w:tr>
      <w:tr w:rsidR="006170B5" w:rsidRPr="00715F0A" w:rsidTr="006170B5">
        <w:trPr>
          <w:trHeight w:val="240"/>
        </w:trPr>
        <w:tc>
          <w:tcPr>
            <w:tcW w:w="742" w:type="dxa"/>
          </w:tcPr>
          <w:p w:rsidR="006170B5" w:rsidRPr="00D54187" w:rsidRDefault="006170B5" w:rsidP="00466211">
            <w:pPr>
              <w:widowControl w:val="0"/>
              <w:spacing w:before="66"/>
              <w:ind w:left="502" w:hanging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2940" w:type="dxa"/>
            <w:vMerge/>
          </w:tcPr>
          <w:p w:rsidR="006170B5" w:rsidRPr="00466211" w:rsidRDefault="006170B5" w:rsidP="00FF295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40" w:type="dxa"/>
            <w:vAlign w:val="bottom"/>
          </w:tcPr>
          <w:p w:rsidR="006170B5" w:rsidRPr="00466211" w:rsidRDefault="006170B5" w:rsidP="00FF295C">
            <w:pPr>
              <w:rPr>
                <w:rFonts w:ascii="Times New Roman" w:hAnsi="Times New Roman" w:cs="Times New Roman"/>
              </w:rPr>
            </w:pPr>
            <w:r w:rsidRPr="00466211">
              <w:rPr>
                <w:rFonts w:ascii="Times New Roman" w:hAnsi="Times New Roman" w:cs="Times New Roman"/>
              </w:rPr>
              <w:t>"</w:t>
            </w:r>
            <w:proofErr w:type="spellStart"/>
            <w:r w:rsidRPr="00466211">
              <w:rPr>
                <w:rFonts w:ascii="Times New Roman" w:hAnsi="Times New Roman" w:cs="Times New Roman"/>
              </w:rPr>
              <w:t>Ленинградская</w:t>
            </w:r>
            <w:proofErr w:type="spellEnd"/>
            <w:r w:rsidRPr="004662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211">
              <w:rPr>
                <w:rFonts w:ascii="Times New Roman" w:hAnsi="Times New Roman" w:cs="Times New Roman"/>
              </w:rPr>
              <w:t>симфония</w:t>
            </w:r>
            <w:proofErr w:type="spellEnd"/>
            <w:r w:rsidRPr="0046621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92" w:type="dxa"/>
          </w:tcPr>
          <w:p w:rsidR="006170B5" w:rsidRPr="00D54187" w:rsidRDefault="006170B5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170B5" w:rsidRPr="00D54187" w:rsidRDefault="006170B5" w:rsidP="00D541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70B5" w:rsidRPr="00D54187" w:rsidRDefault="006170B5" w:rsidP="00D541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</w:tcPr>
          <w:p w:rsidR="006170B5" w:rsidRPr="00D54187" w:rsidRDefault="006170B5" w:rsidP="00D5418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Урок «</w:t>
            </w:r>
            <w:proofErr w:type="spellStart"/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Кабалевский</w:t>
            </w:r>
            <w:proofErr w:type="spellEnd"/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детям». (РЭШ) https://resh.edu.ru/subject/lesson/4335/start/227025/</w:t>
            </w:r>
          </w:p>
        </w:tc>
      </w:tr>
      <w:tr w:rsidR="006170B5" w:rsidRPr="00466211" w:rsidTr="006170B5">
        <w:trPr>
          <w:trHeight w:val="240"/>
        </w:trPr>
        <w:tc>
          <w:tcPr>
            <w:tcW w:w="742" w:type="dxa"/>
          </w:tcPr>
          <w:p w:rsidR="006170B5" w:rsidRPr="00D54187" w:rsidRDefault="006170B5" w:rsidP="00466211">
            <w:pPr>
              <w:widowControl w:val="0"/>
              <w:spacing w:before="66"/>
              <w:ind w:left="502" w:hanging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2940" w:type="dxa"/>
            <w:vMerge/>
          </w:tcPr>
          <w:p w:rsidR="006170B5" w:rsidRPr="00D54187" w:rsidRDefault="006170B5" w:rsidP="00D541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0" w:type="dxa"/>
            <w:vAlign w:val="bottom"/>
          </w:tcPr>
          <w:p w:rsidR="006170B5" w:rsidRPr="00D54187" w:rsidRDefault="006170B5" w:rsidP="00D5418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proofErr w:type="spellStart"/>
            <w:r w:rsidRPr="00466211">
              <w:rPr>
                <w:rFonts w:ascii="Times New Roman" w:hAnsi="Times New Roman" w:cs="Times New Roman"/>
              </w:rPr>
              <w:t>Искусство</w:t>
            </w:r>
            <w:proofErr w:type="spellEnd"/>
            <w:r w:rsidRPr="004662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211">
              <w:rPr>
                <w:rFonts w:ascii="Times New Roman" w:hAnsi="Times New Roman" w:cs="Times New Roman"/>
              </w:rPr>
              <w:t>времени</w:t>
            </w:r>
            <w:proofErr w:type="spellEnd"/>
          </w:p>
        </w:tc>
        <w:tc>
          <w:tcPr>
            <w:tcW w:w="992" w:type="dxa"/>
          </w:tcPr>
          <w:p w:rsidR="006170B5" w:rsidRPr="00466211" w:rsidRDefault="006170B5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</w:tcPr>
          <w:p w:rsidR="006170B5" w:rsidRPr="00D54187" w:rsidRDefault="006170B5" w:rsidP="00D541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70B5" w:rsidRPr="00D54187" w:rsidRDefault="006170B5" w:rsidP="00D541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6170B5" w:rsidRPr="00D54187" w:rsidRDefault="006170B5" w:rsidP="00D5418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0B5" w:rsidRPr="00466211" w:rsidTr="006170B5">
        <w:trPr>
          <w:trHeight w:val="248"/>
        </w:trPr>
        <w:tc>
          <w:tcPr>
            <w:tcW w:w="742" w:type="dxa"/>
          </w:tcPr>
          <w:p w:rsidR="006170B5" w:rsidRPr="00D54187" w:rsidRDefault="006170B5" w:rsidP="00466211">
            <w:pPr>
              <w:widowControl w:val="0"/>
              <w:spacing w:before="66"/>
              <w:ind w:left="502" w:hanging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940" w:type="dxa"/>
            <w:vMerge/>
          </w:tcPr>
          <w:p w:rsidR="006170B5" w:rsidRPr="00D54187" w:rsidRDefault="006170B5" w:rsidP="00D541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0" w:type="dxa"/>
            <w:vAlign w:val="bottom"/>
          </w:tcPr>
          <w:p w:rsidR="006170B5" w:rsidRPr="00D54187" w:rsidRDefault="006170B5" w:rsidP="00D5418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proofErr w:type="spellStart"/>
            <w:r w:rsidRPr="00466211">
              <w:rPr>
                <w:rFonts w:ascii="Times New Roman" w:hAnsi="Times New Roman" w:cs="Times New Roman"/>
              </w:rPr>
              <w:t>Все</w:t>
            </w:r>
            <w:proofErr w:type="spellEnd"/>
            <w:r w:rsidRPr="0046621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466211">
              <w:rPr>
                <w:rFonts w:ascii="Times New Roman" w:hAnsi="Times New Roman" w:cs="Times New Roman"/>
              </w:rPr>
              <w:t>движении</w:t>
            </w:r>
            <w:proofErr w:type="spellEnd"/>
          </w:p>
        </w:tc>
        <w:tc>
          <w:tcPr>
            <w:tcW w:w="992" w:type="dxa"/>
          </w:tcPr>
          <w:p w:rsidR="006170B5" w:rsidRPr="006170B5" w:rsidRDefault="006170B5" w:rsidP="00D541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</w:tcPr>
          <w:p w:rsidR="006170B5" w:rsidRPr="00D54187" w:rsidRDefault="006170B5" w:rsidP="00D541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70B5" w:rsidRPr="00D54187" w:rsidRDefault="006170B5" w:rsidP="00D541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6170B5" w:rsidRPr="00D54187" w:rsidRDefault="006170B5" w:rsidP="00D5418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0B5" w:rsidRPr="00715F0A" w:rsidTr="006170B5">
        <w:trPr>
          <w:trHeight w:val="240"/>
        </w:trPr>
        <w:tc>
          <w:tcPr>
            <w:tcW w:w="742" w:type="dxa"/>
          </w:tcPr>
          <w:p w:rsidR="006170B5" w:rsidRPr="00D54187" w:rsidRDefault="006170B5" w:rsidP="00466211">
            <w:pPr>
              <w:widowControl w:val="0"/>
              <w:spacing w:before="66"/>
              <w:ind w:left="502" w:hanging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2940" w:type="dxa"/>
            <w:vMerge w:val="restart"/>
          </w:tcPr>
          <w:p w:rsidR="006170B5" w:rsidRPr="00D54187" w:rsidRDefault="006170B5" w:rsidP="00D5418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Раздел 6: "Музыка театра и 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кино"3ч.</w:t>
            </w:r>
          </w:p>
        </w:tc>
        <w:tc>
          <w:tcPr>
            <w:tcW w:w="5640" w:type="dxa"/>
          </w:tcPr>
          <w:p w:rsidR="006170B5" w:rsidRPr="00D54187" w:rsidRDefault="006170B5" w:rsidP="00D5418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lastRenderedPageBreak/>
              <w:t>Театр оперы и балета.</w:t>
            </w:r>
          </w:p>
        </w:tc>
        <w:tc>
          <w:tcPr>
            <w:tcW w:w="992" w:type="dxa"/>
          </w:tcPr>
          <w:p w:rsidR="006170B5" w:rsidRPr="006170B5" w:rsidRDefault="006170B5" w:rsidP="00D541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</w:tcPr>
          <w:p w:rsidR="006170B5" w:rsidRPr="00D54187" w:rsidRDefault="006170B5" w:rsidP="00D541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70B5" w:rsidRPr="00D54187" w:rsidRDefault="006170B5" w:rsidP="00D541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</w:tcPr>
          <w:p w:rsidR="006170B5" w:rsidRPr="00D54187" w:rsidRDefault="006170B5" w:rsidP="00D5418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Урок «Путешествие в музыкальный театр. Опера. Балет». (РЭШ) </w:t>
            </w: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https</w:t>
            </w: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</w:rPr>
              <w:t>resh</w:t>
            </w:r>
            <w:proofErr w:type="spellEnd"/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</w:rPr>
              <w:t>subject</w:t>
            </w: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</w:rPr>
              <w:t>lesson</w:t>
            </w: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/7418/</w:t>
            </w: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</w:rPr>
              <w:t>start</w:t>
            </w: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/255119/</w:t>
            </w:r>
          </w:p>
        </w:tc>
      </w:tr>
      <w:tr w:rsidR="006170B5" w:rsidRPr="00D54187" w:rsidTr="006170B5">
        <w:trPr>
          <w:trHeight w:val="240"/>
        </w:trPr>
        <w:tc>
          <w:tcPr>
            <w:tcW w:w="742" w:type="dxa"/>
          </w:tcPr>
          <w:p w:rsidR="006170B5" w:rsidRPr="00D54187" w:rsidRDefault="006170B5" w:rsidP="00466211">
            <w:pPr>
              <w:widowControl w:val="0"/>
              <w:spacing w:before="66"/>
              <w:ind w:left="502" w:hanging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22</w:t>
            </w:r>
          </w:p>
        </w:tc>
        <w:tc>
          <w:tcPr>
            <w:tcW w:w="2940" w:type="dxa"/>
            <w:vMerge/>
          </w:tcPr>
          <w:p w:rsidR="006170B5" w:rsidRPr="00D54187" w:rsidRDefault="006170B5" w:rsidP="00D541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0" w:type="dxa"/>
          </w:tcPr>
          <w:p w:rsidR="006170B5" w:rsidRPr="00D54187" w:rsidRDefault="006170B5" w:rsidP="00D5418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Опера.</w:t>
            </w:r>
          </w:p>
        </w:tc>
        <w:tc>
          <w:tcPr>
            <w:tcW w:w="992" w:type="dxa"/>
          </w:tcPr>
          <w:p w:rsidR="006170B5" w:rsidRPr="006170B5" w:rsidRDefault="006170B5" w:rsidP="00D541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</w:tcPr>
          <w:p w:rsidR="006170B5" w:rsidRPr="00D54187" w:rsidRDefault="006170B5" w:rsidP="00D541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70B5" w:rsidRPr="00D54187" w:rsidRDefault="006170B5" w:rsidP="00D541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6170B5" w:rsidRPr="00D54187" w:rsidRDefault="006170B5" w:rsidP="00D5418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0B5" w:rsidRPr="00D54187" w:rsidTr="006170B5">
        <w:trPr>
          <w:trHeight w:val="240"/>
        </w:trPr>
        <w:tc>
          <w:tcPr>
            <w:tcW w:w="742" w:type="dxa"/>
          </w:tcPr>
          <w:p w:rsidR="006170B5" w:rsidRPr="00D54187" w:rsidRDefault="006170B5" w:rsidP="00466211">
            <w:pPr>
              <w:widowControl w:val="0"/>
              <w:spacing w:before="66"/>
              <w:ind w:left="502" w:hanging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23</w:t>
            </w:r>
          </w:p>
        </w:tc>
        <w:tc>
          <w:tcPr>
            <w:tcW w:w="2940" w:type="dxa"/>
          </w:tcPr>
          <w:p w:rsidR="006170B5" w:rsidRPr="00D54187" w:rsidRDefault="006170B5" w:rsidP="00D541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0" w:type="dxa"/>
          </w:tcPr>
          <w:p w:rsidR="006170B5" w:rsidRPr="00D54187" w:rsidRDefault="006170B5" w:rsidP="00D5418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Балет.</w:t>
            </w:r>
          </w:p>
        </w:tc>
        <w:tc>
          <w:tcPr>
            <w:tcW w:w="992" w:type="dxa"/>
          </w:tcPr>
          <w:p w:rsidR="006170B5" w:rsidRPr="00D54187" w:rsidRDefault="006170B5" w:rsidP="00D541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</w:tcPr>
          <w:p w:rsidR="006170B5" w:rsidRPr="00D54187" w:rsidRDefault="006170B5" w:rsidP="00D541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170B5" w:rsidRPr="00D54187" w:rsidRDefault="006170B5" w:rsidP="00D541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544" w:type="dxa"/>
            <w:vMerge/>
          </w:tcPr>
          <w:p w:rsidR="006170B5" w:rsidRPr="00D54187" w:rsidRDefault="006170B5" w:rsidP="00D5418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0B5" w:rsidRPr="00466211" w:rsidTr="006170B5">
        <w:trPr>
          <w:trHeight w:val="240"/>
        </w:trPr>
        <w:tc>
          <w:tcPr>
            <w:tcW w:w="742" w:type="dxa"/>
          </w:tcPr>
          <w:p w:rsidR="006170B5" w:rsidRPr="00D54187" w:rsidRDefault="006170B5" w:rsidP="00466211">
            <w:pPr>
              <w:widowControl w:val="0"/>
              <w:spacing w:before="66"/>
              <w:ind w:left="502" w:hanging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2940" w:type="dxa"/>
            <w:vMerge w:val="restart"/>
          </w:tcPr>
          <w:p w:rsidR="006170B5" w:rsidRPr="00D54187" w:rsidRDefault="006170B5" w:rsidP="00D5418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Раздел 7</w:t>
            </w: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 "Музыкальная грам</w:t>
            </w: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та" 8</w:t>
            </w: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ч.</w:t>
            </w:r>
          </w:p>
        </w:tc>
        <w:tc>
          <w:tcPr>
            <w:tcW w:w="5640" w:type="dxa"/>
          </w:tcPr>
          <w:p w:rsidR="006170B5" w:rsidRPr="00D54187" w:rsidRDefault="006170B5" w:rsidP="00D5418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Звукоряд.</w:t>
            </w:r>
          </w:p>
        </w:tc>
        <w:tc>
          <w:tcPr>
            <w:tcW w:w="992" w:type="dxa"/>
          </w:tcPr>
          <w:p w:rsidR="006170B5" w:rsidRPr="00D54187" w:rsidRDefault="006170B5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170B5" w:rsidRPr="00D54187" w:rsidRDefault="006170B5" w:rsidP="00D541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70B5" w:rsidRPr="00D54187" w:rsidRDefault="006170B5" w:rsidP="00D541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6170B5" w:rsidRPr="00D54187" w:rsidRDefault="006170B5" w:rsidP="00D54187">
            <w:pPr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170B5" w:rsidRPr="00466211" w:rsidTr="006170B5">
        <w:trPr>
          <w:trHeight w:val="240"/>
        </w:trPr>
        <w:tc>
          <w:tcPr>
            <w:tcW w:w="742" w:type="dxa"/>
          </w:tcPr>
          <w:p w:rsidR="006170B5" w:rsidRPr="00D54187" w:rsidRDefault="006170B5" w:rsidP="00466211">
            <w:pPr>
              <w:widowControl w:val="0"/>
              <w:spacing w:before="66"/>
              <w:ind w:left="502" w:hanging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40" w:type="dxa"/>
            <w:vMerge/>
          </w:tcPr>
          <w:p w:rsidR="006170B5" w:rsidRPr="00D54187" w:rsidRDefault="006170B5" w:rsidP="00D541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0" w:type="dxa"/>
          </w:tcPr>
          <w:p w:rsidR="006170B5" w:rsidRPr="00D54187" w:rsidRDefault="006170B5" w:rsidP="00D5418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Ритм.</w:t>
            </w:r>
          </w:p>
        </w:tc>
        <w:tc>
          <w:tcPr>
            <w:tcW w:w="992" w:type="dxa"/>
          </w:tcPr>
          <w:p w:rsidR="006170B5" w:rsidRPr="00D54187" w:rsidRDefault="006170B5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170B5" w:rsidRPr="00D54187" w:rsidRDefault="006170B5" w:rsidP="00D541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70B5" w:rsidRPr="00D54187" w:rsidRDefault="006170B5" w:rsidP="00D541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6170B5" w:rsidRPr="00D54187" w:rsidRDefault="006170B5" w:rsidP="00D5418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0B5" w:rsidRPr="00466211" w:rsidTr="006170B5">
        <w:trPr>
          <w:trHeight w:val="240"/>
        </w:trPr>
        <w:tc>
          <w:tcPr>
            <w:tcW w:w="742" w:type="dxa"/>
          </w:tcPr>
          <w:p w:rsidR="006170B5" w:rsidRPr="00D54187" w:rsidRDefault="006170B5" w:rsidP="00466211">
            <w:pPr>
              <w:widowControl w:val="0"/>
              <w:spacing w:before="66"/>
              <w:ind w:left="502" w:hanging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2940" w:type="dxa"/>
            <w:vMerge/>
          </w:tcPr>
          <w:p w:rsidR="006170B5" w:rsidRPr="00D54187" w:rsidRDefault="006170B5" w:rsidP="00D541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0" w:type="dxa"/>
          </w:tcPr>
          <w:p w:rsidR="006170B5" w:rsidRPr="00D54187" w:rsidRDefault="006170B5" w:rsidP="00D5418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Размер.</w:t>
            </w:r>
          </w:p>
        </w:tc>
        <w:tc>
          <w:tcPr>
            <w:tcW w:w="992" w:type="dxa"/>
          </w:tcPr>
          <w:p w:rsidR="006170B5" w:rsidRPr="00D54187" w:rsidRDefault="006170B5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170B5" w:rsidRPr="00D54187" w:rsidRDefault="006170B5" w:rsidP="00D541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170B5" w:rsidRPr="00D54187" w:rsidRDefault="006170B5" w:rsidP="00D541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544" w:type="dxa"/>
            <w:vMerge/>
          </w:tcPr>
          <w:p w:rsidR="006170B5" w:rsidRPr="00D54187" w:rsidRDefault="006170B5" w:rsidP="00D5418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0B5" w:rsidRPr="00466211" w:rsidTr="006170B5">
        <w:trPr>
          <w:trHeight w:val="240"/>
        </w:trPr>
        <w:tc>
          <w:tcPr>
            <w:tcW w:w="742" w:type="dxa"/>
          </w:tcPr>
          <w:p w:rsidR="006170B5" w:rsidRPr="00D54187" w:rsidRDefault="006170B5" w:rsidP="00466211">
            <w:pPr>
              <w:widowControl w:val="0"/>
              <w:spacing w:before="66"/>
              <w:ind w:left="502" w:hanging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2940" w:type="dxa"/>
            <w:vMerge/>
          </w:tcPr>
          <w:p w:rsidR="006170B5" w:rsidRPr="00D54187" w:rsidRDefault="006170B5" w:rsidP="00D541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0" w:type="dxa"/>
          </w:tcPr>
          <w:p w:rsidR="006170B5" w:rsidRPr="00D54187" w:rsidRDefault="006170B5" w:rsidP="00D5418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Высота звуков.</w:t>
            </w:r>
          </w:p>
        </w:tc>
        <w:tc>
          <w:tcPr>
            <w:tcW w:w="992" w:type="dxa"/>
          </w:tcPr>
          <w:p w:rsidR="006170B5" w:rsidRPr="00D54187" w:rsidRDefault="006170B5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</w:tcPr>
          <w:p w:rsidR="006170B5" w:rsidRPr="00D54187" w:rsidRDefault="006170B5" w:rsidP="00D541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170B5" w:rsidRPr="00D54187" w:rsidRDefault="006170B5" w:rsidP="00D541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544" w:type="dxa"/>
            <w:vMerge/>
          </w:tcPr>
          <w:p w:rsidR="006170B5" w:rsidRPr="00D54187" w:rsidRDefault="006170B5" w:rsidP="00D5418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0B5" w:rsidRPr="00715F0A" w:rsidTr="006170B5">
        <w:trPr>
          <w:trHeight w:val="240"/>
        </w:trPr>
        <w:tc>
          <w:tcPr>
            <w:tcW w:w="742" w:type="dxa"/>
          </w:tcPr>
          <w:p w:rsidR="006170B5" w:rsidRPr="00D54187" w:rsidRDefault="006170B5" w:rsidP="00466211">
            <w:pPr>
              <w:widowControl w:val="0"/>
              <w:spacing w:before="66"/>
              <w:ind w:left="502" w:hanging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2940" w:type="dxa"/>
            <w:vMerge/>
          </w:tcPr>
          <w:p w:rsidR="006170B5" w:rsidRPr="00D54187" w:rsidRDefault="006170B5" w:rsidP="00D5418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40" w:type="dxa"/>
          </w:tcPr>
          <w:p w:rsidR="006170B5" w:rsidRPr="00D54187" w:rsidRDefault="006170B5" w:rsidP="00D5418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Тональность. Гамма.</w:t>
            </w:r>
          </w:p>
        </w:tc>
        <w:tc>
          <w:tcPr>
            <w:tcW w:w="992" w:type="dxa"/>
          </w:tcPr>
          <w:p w:rsidR="006170B5" w:rsidRPr="00D54187" w:rsidRDefault="006170B5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170B5" w:rsidRPr="00D54187" w:rsidRDefault="006170B5" w:rsidP="00D541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170B5" w:rsidRPr="00D54187" w:rsidRDefault="006170B5" w:rsidP="00D541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544" w:type="dxa"/>
            <w:vMerge w:val="restart"/>
          </w:tcPr>
          <w:p w:rsidR="006170B5" w:rsidRPr="00D54187" w:rsidRDefault="006170B5" w:rsidP="00D5418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Урок «Музыкальный язык нового времени». 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https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resh</w:t>
            </w:r>
            <w:proofErr w:type="spellEnd"/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subject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lesson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/4608/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start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/55200/</w:t>
            </w:r>
          </w:p>
        </w:tc>
      </w:tr>
      <w:tr w:rsidR="006170B5" w:rsidRPr="00466211" w:rsidTr="006170B5">
        <w:trPr>
          <w:trHeight w:val="240"/>
        </w:trPr>
        <w:tc>
          <w:tcPr>
            <w:tcW w:w="742" w:type="dxa"/>
          </w:tcPr>
          <w:p w:rsidR="006170B5" w:rsidRPr="00D54187" w:rsidRDefault="006170B5" w:rsidP="00466211">
            <w:pPr>
              <w:widowControl w:val="0"/>
              <w:spacing w:before="66"/>
              <w:ind w:left="502" w:hanging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2940" w:type="dxa"/>
            <w:vMerge/>
          </w:tcPr>
          <w:p w:rsidR="006170B5" w:rsidRPr="00D54187" w:rsidRDefault="006170B5" w:rsidP="00D5418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40" w:type="dxa"/>
          </w:tcPr>
          <w:p w:rsidR="006170B5" w:rsidRPr="00D54187" w:rsidRDefault="006170B5" w:rsidP="00D5418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Музыкальная форма.</w:t>
            </w:r>
          </w:p>
        </w:tc>
        <w:tc>
          <w:tcPr>
            <w:tcW w:w="992" w:type="dxa"/>
          </w:tcPr>
          <w:p w:rsidR="006170B5" w:rsidRPr="00466211" w:rsidRDefault="006170B5" w:rsidP="00372D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</w:tcPr>
          <w:p w:rsidR="006170B5" w:rsidRPr="00D54187" w:rsidRDefault="006170B5" w:rsidP="00D541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170B5" w:rsidRPr="00D54187" w:rsidRDefault="006170B5" w:rsidP="00D541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544" w:type="dxa"/>
            <w:vMerge/>
          </w:tcPr>
          <w:p w:rsidR="006170B5" w:rsidRPr="00D54187" w:rsidRDefault="006170B5" w:rsidP="00D5418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170B5" w:rsidRPr="00466211" w:rsidTr="006170B5">
        <w:trPr>
          <w:trHeight w:val="240"/>
        </w:trPr>
        <w:tc>
          <w:tcPr>
            <w:tcW w:w="742" w:type="dxa"/>
          </w:tcPr>
          <w:p w:rsidR="006170B5" w:rsidRPr="00D54187" w:rsidRDefault="006170B5" w:rsidP="00466211">
            <w:pPr>
              <w:widowControl w:val="0"/>
              <w:spacing w:before="66"/>
              <w:ind w:left="502" w:hanging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2940" w:type="dxa"/>
          </w:tcPr>
          <w:p w:rsidR="006170B5" w:rsidRPr="00D54187" w:rsidRDefault="006170B5" w:rsidP="00D5418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40" w:type="dxa"/>
          </w:tcPr>
          <w:p w:rsidR="006170B5" w:rsidRPr="00D54187" w:rsidRDefault="006170B5" w:rsidP="00D5418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Музыкальная форма</w:t>
            </w:r>
          </w:p>
        </w:tc>
        <w:tc>
          <w:tcPr>
            <w:tcW w:w="992" w:type="dxa"/>
          </w:tcPr>
          <w:p w:rsidR="006170B5" w:rsidRPr="00D54187" w:rsidRDefault="006170B5" w:rsidP="00D541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</w:tcPr>
          <w:p w:rsidR="006170B5" w:rsidRPr="00D54187" w:rsidRDefault="006170B5" w:rsidP="00D541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170B5" w:rsidRPr="00D54187" w:rsidRDefault="006170B5" w:rsidP="00D541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541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544" w:type="dxa"/>
            <w:vMerge/>
          </w:tcPr>
          <w:p w:rsidR="006170B5" w:rsidRPr="00D54187" w:rsidRDefault="006170B5" w:rsidP="00D5418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170B5" w:rsidRPr="00466211" w:rsidTr="006170B5">
        <w:trPr>
          <w:trHeight w:val="240"/>
        </w:trPr>
        <w:tc>
          <w:tcPr>
            <w:tcW w:w="742" w:type="dxa"/>
          </w:tcPr>
          <w:p w:rsidR="006170B5" w:rsidRPr="00466211" w:rsidRDefault="006170B5" w:rsidP="00466211">
            <w:pPr>
              <w:widowControl w:val="0"/>
              <w:spacing w:before="66"/>
              <w:ind w:left="502" w:hanging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2940" w:type="dxa"/>
          </w:tcPr>
          <w:p w:rsidR="006170B5" w:rsidRPr="00466211" w:rsidRDefault="006170B5" w:rsidP="00D5418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40" w:type="dxa"/>
          </w:tcPr>
          <w:p w:rsidR="006170B5" w:rsidRPr="00466211" w:rsidRDefault="006170B5" w:rsidP="00D5418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Сопровождение</w:t>
            </w:r>
          </w:p>
        </w:tc>
        <w:tc>
          <w:tcPr>
            <w:tcW w:w="992" w:type="dxa"/>
          </w:tcPr>
          <w:p w:rsidR="006170B5" w:rsidRPr="00466211" w:rsidRDefault="006170B5" w:rsidP="00D541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</w:tcPr>
          <w:p w:rsidR="006170B5" w:rsidRPr="00466211" w:rsidRDefault="006170B5" w:rsidP="00D541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170B5" w:rsidRPr="00466211" w:rsidRDefault="006170B5" w:rsidP="00D541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544" w:type="dxa"/>
            <w:vMerge/>
          </w:tcPr>
          <w:p w:rsidR="006170B5" w:rsidRPr="00466211" w:rsidRDefault="006170B5" w:rsidP="00D5418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170B5" w:rsidRPr="00715F0A" w:rsidTr="006170B5">
        <w:trPr>
          <w:trHeight w:val="240"/>
        </w:trPr>
        <w:tc>
          <w:tcPr>
            <w:tcW w:w="742" w:type="dxa"/>
          </w:tcPr>
          <w:p w:rsidR="006170B5" w:rsidRPr="00466211" w:rsidRDefault="006170B5" w:rsidP="00466211">
            <w:pPr>
              <w:widowControl w:val="0"/>
              <w:spacing w:before="66"/>
              <w:ind w:left="502" w:hanging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2940" w:type="dxa"/>
            <w:vMerge w:val="restart"/>
          </w:tcPr>
          <w:p w:rsidR="006170B5" w:rsidRPr="00466211" w:rsidRDefault="006170B5" w:rsidP="00D5418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Классическая музыка 2 ч.</w:t>
            </w:r>
          </w:p>
        </w:tc>
        <w:tc>
          <w:tcPr>
            <w:tcW w:w="5640" w:type="dxa"/>
          </w:tcPr>
          <w:p w:rsidR="006170B5" w:rsidRPr="00466211" w:rsidRDefault="006170B5" w:rsidP="00D5418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Европейские</w:t>
            </w:r>
            <w:r w:rsidRPr="00D104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композиторы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104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классики</w:t>
            </w:r>
          </w:p>
        </w:tc>
        <w:tc>
          <w:tcPr>
            <w:tcW w:w="992" w:type="dxa"/>
          </w:tcPr>
          <w:p w:rsidR="006170B5" w:rsidRPr="00466211" w:rsidRDefault="006170B5" w:rsidP="00D541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</w:tcPr>
          <w:p w:rsidR="006170B5" w:rsidRPr="00466211" w:rsidRDefault="006170B5" w:rsidP="00D541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170B5" w:rsidRPr="00466211" w:rsidRDefault="006170B5" w:rsidP="00D541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544" w:type="dxa"/>
          </w:tcPr>
          <w:p w:rsidR="006170B5" w:rsidRPr="00466211" w:rsidRDefault="006170B5" w:rsidP="00D5418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Урок «Музыкальный язык нового времени». 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https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resh</w:t>
            </w:r>
            <w:proofErr w:type="spellEnd"/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subject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lesson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/4608/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start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/55200/</w:t>
            </w:r>
          </w:p>
        </w:tc>
      </w:tr>
      <w:tr w:rsidR="006170B5" w:rsidRPr="00715F0A" w:rsidTr="006170B5">
        <w:trPr>
          <w:trHeight w:val="240"/>
        </w:trPr>
        <w:tc>
          <w:tcPr>
            <w:tcW w:w="742" w:type="dxa"/>
          </w:tcPr>
          <w:p w:rsidR="006170B5" w:rsidRPr="00466211" w:rsidRDefault="006170B5" w:rsidP="00466211">
            <w:pPr>
              <w:widowControl w:val="0"/>
              <w:spacing w:before="66"/>
              <w:ind w:left="502" w:hanging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2940" w:type="dxa"/>
            <w:vMerge/>
          </w:tcPr>
          <w:p w:rsidR="006170B5" w:rsidRPr="00466211" w:rsidRDefault="006170B5" w:rsidP="00D5418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40" w:type="dxa"/>
          </w:tcPr>
          <w:p w:rsidR="006170B5" w:rsidRPr="00466211" w:rsidRDefault="006170B5" w:rsidP="00D5418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D104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Картины природы в произведениях русских композиторов</w:t>
            </w:r>
          </w:p>
        </w:tc>
        <w:tc>
          <w:tcPr>
            <w:tcW w:w="992" w:type="dxa"/>
          </w:tcPr>
          <w:p w:rsidR="006170B5" w:rsidRPr="00466211" w:rsidRDefault="006170B5" w:rsidP="00D541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</w:tcPr>
          <w:p w:rsidR="006170B5" w:rsidRPr="00466211" w:rsidRDefault="006170B5" w:rsidP="00D541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170B5" w:rsidRPr="00466211" w:rsidRDefault="006170B5" w:rsidP="00D541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544" w:type="dxa"/>
          </w:tcPr>
          <w:p w:rsidR="006170B5" w:rsidRPr="00466211" w:rsidRDefault="006170B5" w:rsidP="00D5418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Урок «Музыкальный язык нового времени». 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https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resh</w:t>
            </w:r>
            <w:proofErr w:type="spellEnd"/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subject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lesson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/4608/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</w:rPr>
              <w:t>start</w:t>
            </w:r>
            <w:r w:rsidRPr="004662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/55200/</w:t>
            </w:r>
          </w:p>
        </w:tc>
      </w:tr>
    </w:tbl>
    <w:p w:rsidR="00D54187" w:rsidRPr="00D54187" w:rsidRDefault="00D54187" w:rsidP="00D54187">
      <w:pPr>
        <w:rPr>
          <w:lang w:val="ru-RU"/>
        </w:rPr>
        <w:sectPr w:rsidR="00D54187" w:rsidRPr="00D5418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54187" w:rsidRPr="00466211" w:rsidRDefault="00D54187" w:rsidP="004738C6">
      <w:pPr>
        <w:rPr>
          <w:lang w:val="ru-RU"/>
        </w:rPr>
        <w:sectPr w:rsidR="00D54187" w:rsidRPr="0046621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738C6" w:rsidRPr="00466211" w:rsidRDefault="004738C6" w:rsidP="006053EB">
      <w:pPr>
        <w:rPr>
          <w:lang w:val="ru-RU"/>
        </w:rPr>
        <w:sectPr w:rsidR="004738C6" w:rsidRPr="0046621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71288" w:rsidRPr="00466211" w:rsidRDefault="00F71288">
      <w:pPr>
        <w:rPr>
          <w:lang w:val="ru-RU"/>
        </w:rPr>
      </w:pPr>
    </w:p>
    <w:p w:rsidR="00CC6BC9" w:rsidRPr="00466211" w:rsidRDefault="00CC6BC9">
      <w:pPr>
        <w:rPr>
          <w:lang w:val="ru-RU"/>
        </w:rPr>
      </w:pPr>
    </w:p>
    <w:sectPr w:rsidR="00CC6BC9" w:rsidRPr="00466211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70A0423"/>
    <w:multiLevelType w:val="multilevel"/>
    <w:tmpl w:val="DE52851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72123"/>
    <w:multiLevelType w:val="multilevel"/>
    <w:tmpl w:val="DE52851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57CCF"/>
    <w:multiLevelType w:val="multilevel"/>
    <w:tmpl w:val="DE52851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6331D"/>
    <w:multiLevelType w:val="hybridMultilevel"/>
    <w:tmpl w:val="033085D8"/>
    <w:lvl w:ilvl="0" w:tplc="0B0AE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9374C5"/>
    <w:multiLevelType w:val="multilevel"/>
    <w:tmpl w:val="DE52851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FE139A"/>
    <w:multiLevelType w:val="multilevel"/>
    <w:tmpl w:val="DE52851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2"/>
  </w:num>
  <w:num w:numId="12">
    <w:abstractNumId w:val="13"/>
  </w:num>
  <w:num w:numId="13">
    <w:abstractNumId w:val="9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B47730"/>
    <w:rsid w:val="00034616"/>
    <w:rsid w:val="00042EAA"/>
    <w:rsid w:val="0006063C"/>
    <w:rsid w:val="000A085C"/>
    <w:rsid w:val="000A1364"/>
    <w:rsid w:val="000C3B4C"/>
    <w:rsid w:val="0015074B"/>
    <w:rsid w:val="00230725"/>
    <w:rsid w:val="00254627"/>
    <w:rsid w:val="0029639D"/>
    <w:rsid w:val="0030047D"/>
    <w:rsid w:val="003027FC"/>
    <w:rsid w:val="00326F90"/>
    <w:rsid w:val="003445DE"/>
    <w:rsid w:val="00372DC5"/>
    <w:rsid w:val="00392351"/>
    <w:rsid w:val="003B6948"/>
    <w:rsid w:val="00431E9C"/>
    <w:rsid w:val="004570E1"/>
    <w:rsid w:val="00457C25"/>
    <w:rsid w:val="00462311"/>
    <w:rsid w:val="00466211"/>
    <w:rsid w:val="004738C6"/>
    <w:rsid w:val="004E757C"/>
    <w:rsid w:val="005012C0"/>
    <w:rsid w:val="005F446B"/>
    <w:rsid w:val="006053EB"/>
    <w:rsid w:val="006170B5"/>
    <w:rsid w:val="006E3DAA"/>
    <w:rsid w:val="006F2E70"/>
    <w:rsid w:val="00715F0A"/>
    <w:rsid w:val="0079083A"/>
    <w:rsid w:val="007C4E7F"/>
    <w:rsid w:val="007D46EC"/>
    <w:rsid w:val="007F3F90"/>
    <w:rsid w:val="008068C0"/>
    <w:rsid w:val="00874A70"/>
    <w:rsid w:val="008764CA"/>
    <w:rsid w:val="008B4B22"/>
    <w:rsid w:val="008E6899"/>
    <w:rsid w:val="00900E2A"/>
    <w:rsid w:val="009F17D1"/>
    <w:rsid w:val="00A5389D"/>
    <w:rsid w:val="00A56F0F"/>
    <w:rsid w:val="00AA1D8D"/>
    <w:rsid w:val="00B05BF6"/>
    <w:rsid w:val="00B26C99"/>
    <w:rsid w:val="00B47730"/>
    <w:rsid w:val="00B73766"/>
    <w:rsid w:val="00B804CA"/>
    <w:rsid w:val="00C31338"/>
    <w:rsid w:val="00C54FD5"/>
    <w:rsid w:val="00CA6840"/>
    <w:rsid w:val="00CB0664"/>
    <w:rsid w:val="00CB4FBD"/>
    <w:rsid w:val="00CC6BC9"/>
    <w:rsid w:val="00CF7C9C"/>
    <w:rsid w:val="00D104DC"/>
    <w:rsid w:val="00D218F4"/>
    <w:rsid w:val="00D261E4"/>
    <w:rsid w:val="00D54187"/>
    <w:rsid w:val="00E72416"/>
    <w:rsid w:val="00F71288"/>
    <w:rsid w:val="00F7462B"/>
    <w:rsid w:val="00FC693F"/>
    <w:rsid w:val="00FF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  <o:rules v:ext="edit">
        <o:r id="V:Rule1" type="connector" idref="#Прямая со стрелкой 15977552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8B4B22"/>
    <w:rPr>
      <w:color w:val="0000FF" w:themeColor="hyperlink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8B4B22"/>
    <w:rPr>
      <w:color w:val="605E5C"/>
      <w:shd w:val="clear" w:color="auto" w:fill="E1DFDD"/>
    </w:rPr>
  </w:style>
  <w:style w:type="paragraph" w:styleId="aff9">
    <w:name w:val="Balloon Text"/>
    <w:basedOn w:val="a1"/>
    <w:link w:val="affa"/>
    <w:uiPriority w:val="99"/>
    <w:semiHidden/>
    <w:unhideWhenUsed/>
    <w:rsid w:val="0071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715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8B4B22"/>
    <w:rPr>
      <w:color w:val="0000FF" w:themeColor="hyperlink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8B4B2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334/start/303649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5092/start/27065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3BF094-50C1-42BD-9C24-D97D421F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21</Pages>
  <Words>4762</Words>
  <Characters>27147</Characters>
  <Application>Microsoft Office Word</Application>
  <DocSecurity>0</DocSecurity>
  <Lines>226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31846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79200</cp:lastModifiedBy>
  <cp:revision>12</cp:revision>
  <dcterms:created xsi:type="dcterms:W3CDTF">2023-08-24T15:52:00Z</dcterms:created>
  <dcterms:modified xsi:type="dcterms:W3CDTF">2023-10-13T09:43:00Z</dcterms:modified>
</cp:coreProperties>
</file>